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6f5b1" w14:textId="ef6f5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Положение о едином знаке обращения продукции на рынке государств – членов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20 июля 2012 года № 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едином знаке обращения продукции на рынке государств – членов Таможенного союза, утвержденное Решением Комиссии Таможенного союза от 15 июля 2011 г. № 711,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3"/>
        <w:gridCol w:w="4413"/>
        <w:gridCol w:w="4393"/>
      </w:tblGrid>
      <w:tr>
        <w:trPr>
          <w:trHeight w:val="30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Совета Евразийской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экономической комиссии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июля 2012 г. № 61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</w:t>
      </w:r>
      <w:r>
        <w:br/>
      </w:r>
      <w:r>
        <w:rPr>
          <w:rFonts w:ascii="Times New Roman"/>
          <w:b/>
          <w:i w:val="false"/>
          <w:color w:val="000000"/>
        </w:rPr>
        <w:t>
в Положение о едином знаке обращения продукции на рынке</w:t>
      </w:r>
      <w:r>
        <w:br/>
      </w:r>
      <w:r>
        <w:rPr>
          <w:rFonts w:ascii="Times New Roman"/>
          <w:b/>
          <w:i w:val="false"/>
          <w:color w:val="000000"/>
        </w:rPr>
        <w:t>
государств – членов Таможенного союза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Положение о едином знаке обращения продукции на рынке государств – членов Таможенного союза, утвержденное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15 июля 2011 г. № 711,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«Маркировка единым знаком обращения осуществляется перед выпуском продукции в обращение на рынок государств-членов Таможенного союза»;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подпункте 3.1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слова «продукции на рынке Сторон»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в подпункте 3.3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слова «изготовитель (поставщик)» заменить словами «изготовитель, уполномоченное изготовителем лицо, импортер (поставщик)»;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подпункте 3.4</w:t>
      </w:r>
      <w:r>
        <w:rPr>
          <w:rFonts w:ascii="Times New Roman"/>
          <w:b w:val="false"/>
          <w:i w:val="false"/>
          <w:color w:val="000000"/>
          <w:sz w:val="28"/>
        </w:rPr>
        <w:t>. пункта 3 слова «срока службы» заменить словами «срока службы (годности)»;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«Изготовители (поставщики)» заменить словами «Изготовители, уполномоченные изготовителем лица, импортеры (поставщики)»;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5.4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«5.4. Не допускается нанесение маркировки, знаков и надписей, способных ввести в заблуждение потребителей и заинтересованных лиц относительно значения и изображения единого знака обращения (EAC).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на продукцию наносятся иные знаки соответствия, в том числе, знаки соответствия добровольных систем сертификации продукции, то они не должны ухудшать видимость, четкость и читаемость единого знака обращения».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