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add1" w14:textId="e0aa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национального режима к государственным закупкам, проводимым на территории Республики Беларусь и Российской Федерации, в части размещения государственного заказа в электронной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Коллегии Евразийской экономической комиссии по вопросу предоставления взаимного доступа субъектов хозяйствования Республики Беларусь и Российской Федерации к электронной цифровой подписи в целях выполнения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9 декабря 2010 года, а также информацию о результатах совместных консультаций Сторон, проведенных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20.06.2012 № 47 российской Стороной и белорусской Стороной (далее - Стороны).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отметили необходимость дальнейшей работы над вариантом использования Доверенной третьей стороны для механизма реализации предоставления национального режима в рамках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9 декабря 2010 года и иного юридически значимого электронного документооборота.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проработки предложений, подготовленных Рабочей группой, по взаимному признанию электронной цифровой подписи, изготовленной в соответствии с законодательством одного государства-члена Таможенного союза и Единого экономического пространства другим государством – членом Таможенного союза и Единого экономического пространства Стороны договорились о следующем: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осуществляться взаимное признание сертификатов ключей подписи, выданных белорусскими и российскими удостоверяющими центрами, авторизованными при электронных торговых площадках, после их авторизации на электронных торговых площадках другой страны в порядке, предусмотренном Сторонами;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данного решения позволит использовать сертификат электронной цифровой подписи не только при размещении закупок для государственных (муниципальных) нужд, и прочих закупок;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белорусская Сторона сохраняет действующую структуру сертификата электронной цифровой подписи до истечения срока действия сертификатов, выданных до утверждения совместимой структуры сертификатов, при этом Стороны обязуются разработать и согласовать совместную структуру для использования в дальнейшем;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белорусская Сторона приняла к сведению действующие в Российской Федерации условия формирования обеспечительного фонда;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белорусская Сторона обязалась обеспечить взаимодействие между электронными торговыми площадками Республики Беларусь в части использования электронных цифровых подписей и аккредитации пользователей;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мероприятия по взаимному признанию электронной цифровой подписи, изготовленной в соответствии с законодательством одного государства-члена Таможенного союза и Единого экономического пространства другим государством – членом Таможенного союза и Единого экономического пространства Стороны договорились провести до 15 сентября 2012 года, в том числе внесения изменений Сторонами в национальные законодательства, при условии взаимной передачи криптографических средств не позднее 1 августа 2012 года;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сформировать рабочую группу из представителей электронных торговых площадок, удостоверяющих центров и иных заинтересованных лиц Республики Беларусь и Российской Федерации, определив ответственного секретаря данной рабочей группы, для реализации участия других стран в размещении заказов и электронном документообороте.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сторонам обеспечить до 1 августа 2012 года передачу криптографических средств для установки их на электронных торговых площадках Республики Беларусь и Российской Федерации с целью адаптации программно-аппаратных комплексов площадок.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утверждения подробного плана действий со сроками их реализации Сторонам провести дополнительную встречу 25 июля 2012 года в г. Минск и подготовленные по итогам данной встречи согласованные предложения вынести на утверждение Коллегией Евразийской экономической комиссии.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комиссии</w:t>
      </w:r>
      <w:r>
        <w:rPr>
          <w:rFonts w:ascii="Times New Roman"/>
          <w:b w:val="false"/>
          <w:i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