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5116" w14:textId="4a55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взаимном признании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 или Российской Федерации), другим государством – членом Таможенного союза и Единого экономического пространства (Республикой Беларусь или Российской Федерацией) в целях исполнения Соглашения о государственных (муниципальных)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августа 2012 года № 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на уровне глав государств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(Министра) по конкурентной политике и антимонопольному регулированию Евразийской экономической комиссии Н.Ш. Алдабергенова об утверждении Коллегией Евразийской экономической комиссии подготовленного электронными площадками белорусской и российской Сторон Плана мероприятий по вопросу взаимного признания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 (Республики Беларусь или Российской Федерации), другим государством – членом Таможенного союза и Единого экономического пространства (Республикой Беларусь или Российской Федерацией)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 от 9 декабря 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 Республики Беларусь и Российской Федерации совместно с операторами электронных торговых площадок указанных Сторон проработать возможные подходы к решению вопроса об учете НДС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в срок до 10 сентября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Создать совместную межведомственную рабочую группу по взаимному признанию электронной цифровой подписи, изготовленной в соответствии с законодательством одного государства – члена Евразийского экономического союза, другим государством-членом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раздела XXII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решением Совета Евразийской экономической комиссии от 02.12.2015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60"/>
        <w:gridCol w:w="4400"/>
        <w:gridCol w:w="4380"/>
      </w:tblGrid>
      <w:tr>
        <w:trPr>
          <w:trHeight w:val="30" w:hRule="atLeast"/>
        </w:trPr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