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2608" w14:textId="7c12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работы Рабочей группы по доработке проекта Соглашения об особенностях применения Таможенной конвенции о международной перевозке грузов с применением книжки МДП от 14 ноября 1975 года на таможенной территории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24 августа 2012 года № 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члена Коллегии (Министра) по таможенному сотрудничеству В.А. Гошина о ходе работы Рабочей группы по доработке проекта Соглашения об особенностях применения </w:t>
      </w:r>
      <w:r>
        <w:rPr>
          <w:rFonts w:ascii="Times New Roman"/>
          <w:b w:val="false"/>
          <w:i w:val="false"/>
          <w:color w:val="000000"/>
          <w:sz w:val="28"/>
        </w:rPr>
        <w:t>Таможенной 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перевозке грузов с применением книжки МДП от 14 ноября 1975 года на таможенной территории Таможенного союза (далее – проект Соглашения).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 учетом ответа Международного союза автотранспорта от 2 августа 2012 года № AD/G1007143/MMM, Коллегии Евразийской экономической комиссии совместно со Сторонами в срок до 31 декабря 2012 года доработать проект Соглашения в целях проведения Сторонами процедур внутригосударственного согласования для его скорейшего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Члены Совета Евразийской экономической комиссии: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3"/>
        <w:gridCol w:w="4413"/>
        <w:gridCol w:w="4393"/>
      </w:tblGrid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