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2589" w14:textId="eef2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мероприятиях, направленных на обеспечение взаимного признания электронной цифровой подписи в рамках Таможенного союза и Единого экономического пространства в целях исполнения Соглашения о 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2012 года № 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24 августа 2012 г. № 70 "О взаимном признании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 Соглашения о государственных (муниципальных) закупках", приняв к сведению информацию члена Коллегии (Министра) по конкурентной политике и антимонопольному регулированию Евразийской экономической комиссии Алдабергенова Н.Ш. о ходе выполнения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вопросу взаимного признания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закупках, утвержденного Решением Коллегии Евразийской экономической комиссии от 23 августа 2012 г. № 144,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раздела XXII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Рабочая группа).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Совета Евразийской экономической комиссии от 02.12.2015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Координацию работы Рабочей группы возложить на Департамент конкурентной политики и политики в области государственных закупок Евразийской экономической комиссии.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Поручить Коллегии Евразийской экономической комиссии в случае необходимости вносить изменения в состав Рабочей группы.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2012 г.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2021 г. № 120)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 раздела XXII Договора о Евразийском экономическом союзе от 29 мая 2014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– в редакции распоряжения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с изменениями, внесенными распоряжениями Коллегии Евразийской экономической комиссии от 18.10.2022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05.12.2023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 Асылхановна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 директора Департамента конкурентной политики и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государственных закупок Евразийской экономической комиссии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Каниметович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 в области государственных закупок Евразийской экономической комиссии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Анара Максутовна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реализации политики в области государственных закупок Департамента конкурентной политики и политики в области государственных закупок Евразийской экономической комиссии (секретарь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Абдимаулен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 Кенжебекулы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специалист-эксперт отдела политики, правового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методологии в области государственных закупок Департамента конкурентной политики и политики в области государственных закупок Евразийской экономической комиссии (секретарь рабочей группы)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Георгиевич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таможенный инспектор отдела сетевой инфраструктуры и оборудования Управления информационных технологий Комитета государственных доходов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Гаспарян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Грачья Арменович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Службы национальной безопасности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Джагинян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Егине Гагиковна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политики закупок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Моралян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Робертович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интеграции систем Евразийского экономического союза закрытого акционерного общества "ЭКЕНГ"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Сержиковна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таможенный инспектор отдела реализации проектов Управления информационных технологий Комитета государственных доходов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Папоян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Меружан Антонович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Службы национальной безопасности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Лендруш Хачикович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Службы национальной безопасности Республики Армения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Манукян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Люсине Нуриджановна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цифровизации Министерства высокотехнологической промышленности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Станислав Рудольфович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цифровизации Министерства высокотехнологической промышленности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Рузанна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Национального центра инноваций и предпринимательства при Министерстве экономики Республики Армения </w:t>
            </w:r>
          </w:p>
        </w:tc>
      </w:tr>
    </w:tbl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государственных закупок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Касперович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регулирования закупок Управления государственных закупок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Клыгун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информационных технологий информационного республиканского унитарного предприятия "Национальный центр маркетинга и конъюнктуры цен"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Малашевич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интеграции рынков Главного управления экономической интеграции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республиканского удостоверяющего центра Республиканского унитарного предприятия "Национальный центр электронных услуг"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по работе с клиентами открытого акционерного общества "Белорусская универсальная товарная биржа"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стратегического развития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Владимирович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реализации государственных ИКТ-проектов и закупок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Вабищевич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правового обеспечения и цифровых технологий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Тышкевич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Наталия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информационного республиканского унитарного предприятия "Национальный центр маркетинга и конъюнктуры цен"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Хилькевич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удостоверяющего центра информационного республиканского унитарного предприятия "Национальный центр маркетинга и конъюнктуры цен"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Ержумартович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цифровых сервисов Департамента цифровых решений Министерства цифрового развития, инноваций и аэрокосмической промышленности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Калдыбеков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Алгазы Ергазыевич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сопровождения и развития инфраструктуры открытых ключей департамента инфраструктуры открытых ключей акционерного общества "Национальные информационные технологии"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Хайрулин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Айрат Минвалиевич     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инфраструктуры открытых ключей акционерного общества "Национальные информационные технологии"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 Досболович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Департамента законодательства государственных закупок и закупок квазигосударственного сектора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 Ерболулы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Айсенова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Анжела Сагандыковна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проектов департамента электронной коммерции акционерного общества "Центр электронных финансов"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Касымбеков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Тенгебаевич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акционерного общества "Центр электронных финансов"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Адылхановна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Диана Дулатовна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Мырзабекович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технической поддержки Министерства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Мамбетказиев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Нурлан Тынымсеитович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регулирования электронной подписи и аккредитации Министерства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Канышай Асангуловна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анализа и инноваций Департамента государственных закупок при Министерстве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 Аманжанович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методологии Департамента государственных закупок при Министерстве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Исмаилов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Султанбек Искендербекович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регулирования электронной подписи и аккредитации Министерства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Карыпбеков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 Жеенбекович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Государственного комитета национальной безопасности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Мягков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Михаил Александрович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сектора корневого удостоверяющего центра государственного предприятия "Инфоком" при Министерстве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Белоногов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Савва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закрытого акционерного общества "Аналитический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режима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секретности и безопасности информации Федерального казначейства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Межрегионального контрактного управления Федерального казначейства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Илия Димитров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некоммерческой организации "Ассоциация Электронных Торговых Площадок"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Дробаденко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Федеральной службы безопасности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Бржозовский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Владислав Станиславович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адвокат, главный эксперт общества с ограниченной ответственностью "Право высоких технологий"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проектов департамента международных программ и проектов федерального казенного учреждения "Государственные технологии"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Олеся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Федеральной службы безопасности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Кирюшкин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генерального директора – начальник удостоверяющего центра общества с ограниченной ответственностью "Газинформсервис"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Станислав Геннадьевич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информационных технологий Управления регулирования связи и информационных технологий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Вячеславович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эксперт департамента международных программ и проектов федерального казенного учреждения "Государственные технологии"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бюджетной политики в сфере контрактной системы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Демидов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Департамента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Еременко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Борисович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проектного управления Управления развития контрактной системы Федерального казначейства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международного сотрудничества в сфере закупок Департамента бюджетной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контрактной системы Министерства финансов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Милованов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единой экономической политики в ЕАЭС Департамента евразийской интеграции Министерства экономического развития Российской Федерации;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специалист-эксперт отдела системных условий секторального сотрудничества Департамента торговой политики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эксплуатации элементов трансграничного пространства доверия Департамента информационных технологий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политики, правового обеспечения и методологии в области государственных закупок Департамента конкурентной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Харахордин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Вадимович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информационной безопасности Департамента информационных технологий".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Бауржан Асанович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реализации политики в области государственных закупок Департамента конкурентной политики и политики в области государственных закупок;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