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20c5" w14:textId="c3f2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результатах работы по реализации Соглашения о единых принципах и правилах регулирования деятельности субъектов естественных 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декабря 2012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г. № 1, и приняв к сведению информацию члена Коллегии (Министра) по энергетике и инфраструктуре Ахметова Д.К.,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и представить на рассмотрение Высшего Евразийского экономического совета на уровне глав государств информацию Коллегии Евразийской экономической комиссии о результатах работы по реализации 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 от 9 декабря 2010 года, в том числе предложения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поэтапного плана формирования Единого экономического пространства в отношении сфер естественных монополий (в секторальном (отраслевом) разрезе);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критериев и порядка проведения мониторинга реализации поэтапного плана формирования Единого экономического пространства в отношении сфер естественных монополий (в секторальном (отраслевом) разрезе);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способов координации (разработки и реализации) решений национальных органов, касающихся сфер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следующие изменения в пункт 2.4. раздела 2 «Соглашение о единых принципах и правилах регулирования деятельности субъектов естественных монополий» </w:t>
      </w:r>
      <w:r>
        <w:rPr>
          <w:rFonts w:ascii="Times New Roman"/>
          <w:b w:val="false"/>
          <w:i w:val="false"/>
          <w:color w:val="000000"/>
          <w:sz w:val="28"/>
        </w:rPr>
        <w:t>Календарного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документов в целях реализации Соглашений, формирующих Единое экономическое пространство, утвержденного Решением Совета Евразийской экономической комиссии от 14.05.2012 №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«ноябрь 2012» заменить словами «ноябрь 2013».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результатах работы по реализации Соглашения о единых принципах и правилах регулирования деятельности субъектов естественных монополий от 9 декабря 2010 года» и внести его для рассмотрения на очередном заседании Высшего Евразийского экономического совета на уровне глав государств.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 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___________2012 г.             №                   г. Москва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результатах работы по реализации Соглашения о единых</w:t>
      </w:r>
      <w:r>
        <w:br/>
      </w:r>
      <w:r>
        <w:rPr>
          <w:rFonts w:ascii="Times New Roman"/>
          <w:b/>
          <w:i w:val="false"/>
          <w:color w:val="000000"/>
        </w:rPr>
        <w:t>
принципах и правилах регулирования деятельности субъектов</w:t>
      </w:r>
      <w:r>
        <w:br/>
      </w:r>
      <w:r>
        <w:rPr>
          <w:rFonts w:ascii="Times New Roman"/>
          <w:b/>
          <w:i w:val="false"/>
          <w:color w:val="000000"/>
        </w:rPr>
        <w:t>
естественных монополий от 9 декабря 2010 года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Евразийский экономический совет на уровне глав государств, приняв к сведению информацию Председателя Коллегии Евразийской экономической комиссии Христенко В.Б. о результатах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 от 9 декабря 2010 года,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в срок до 15 февраля 2013 г.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поэтапный план формирования Единого экономического пространства в отношении сфер естественных монополий (в секторальном (отраслевом) разрезе).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и порядок проведения мониторинга реализации поэтапного плана формирования Единого экономического пространства в отношении сфер естественных монополий (в секторальном (отраслевом) разрезе);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способы координации (разработки и реализации) решений национальных органов, касающихся сфер естественных монополий.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4273"/>
        <w:gridCol w:w="315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