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a6130" w14:textId="64a61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классификации в соответствии с единой Товарной номенклатурой внешнеэкономической деятельности Евразийского экономического союза тепличных комплексов со встроенным оборудованием для выращивания цветов, грибов, овощных или ягодных культур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25 января 2012 года № 910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Наименование решения с изменением, внесенным решением Совета Евразийской экономической комиссии от 21.11.2016 </w:t>
      </w:r>
      <w:r>
        <w:rPr>
          <w:rFonts w:ascii="Times New Roman"/>
          <w:b w:val="false"/>
          <w:i w:val="false"/>
          <w:color w:val="ff0000"/>
          <w:sz w:val="28"/>
        </w:rPr>
        <w:t>№ 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1 января 2017).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Тепличные комплексы, поставляемые совместно со встроенным или предназначенным для встраивания оборудованием, таким как: системы отопления, вентиляции, ирригации, туманообразования, подачи СО2, дренажа, специального освещения, серных испарителей, необходимым для выращивания различных сельхозкультур (цветов, грибов, овощных или ягодных культур), классифицировать в товарной позиции 9406 единой Товарной номенклатуры внешнеэкономической деятельности Евразийского экономического союза в соответствии с Основным правилом интерпретации Товарной номенклатуры внешнеэкономической деятельности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Поставляемые отдельно части строений и оборудование, идентифицируемое или не идентифицируемое как предназначенное для данных строений, классифицируются в предназначенных для них товарных позициях единой Товарной номенклатуры внешнеэкономической деятельности Евразийского экономического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Решения с изменениями, внесенными решением Коллегии Евразийской экономической комиссии от 21.11.2016 </w:t>
      </w:r>
      <w:r>
        <w:rPr>
          <w:rFonts w:ascii="Times New Roman"/>
          <w:b w:val="false"/>
          <w:i w:val="false"/>
          <w:color w:val="000000"/>
          <w:sz w:val="28"/>
        </w:rPr>
        <w:t>№ 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1 января 2017).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420"/>
        <w:gridCol w:w="4420"/>
        <w:gridCol w:w="4420"/>
      </w:tblGrid>
      <w:tr>
        <w:trPr>
          <w:trHeight w:val="30" w:hRule="atLeast"/>
        </w:trPr>
        <w:tc>
          <w:tcPr>
            <w:tcW w:w="44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4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4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4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4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</w:p>
        </w:tc>
        <w:tc>
          <w:tcPr>
            <w:tcW w:w="44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