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f7e4a" w14:textId="86f7e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Протокола "О внесении изменений в Соглашение о правилах лицензирования в сфере внешней торговли товарами от 9 июня 2009 года"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Комиссии таможенного союза от 25 января 2012 года № 918. Утратило силу решением Коллегии Евразийской экономической комиссии от 20 ноября 2018 года № 186.</w:t>
      </w:r>
    </w:p>
    <w:p>
      <w:pPr>
        <w:spacing w:after="0"/>
        <w:ind w:left="0"/>
        <w:jc w:val="both"/>
      </w:pPr>
      <w:r>
        <w:rPr>
          <w:rFonts w:ascii="Times New Roman"/>
          <w:b w:val="false"/>
          <w:i w:val="false"/>
          <w:color w:val="ff0000"/>
          <w:sz w:val="28"/>
        </w:rPr>
        <w:t xml:space="preserve">
      Сноска. Утратило силу решением Коллегии Евразийской экономической комиссии от 20.11.2018 </w:t>
      </w:r>
      <w:r>
        <w:rPr>
          <w:rFonts w:ascii="Times New Roman"/>
          <w:b w:val="false"/>
          <w:i w:val="false"/>
          <w:color w:val="ff0000"/>
          <w:sz w:val="28"/>
        </w:rPr>
        <w:t>№ 186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p>
    <w:bookmarkStart w:name="z1" w:id="0"/>
    <w:p>
      <w:pPr>
        <w:spacing w:after="0"/>
        <w:ind w:left="0"/>
        <w:jc w:val="both"/>
      </w:pPr>
      <w:r>
        <w:rPr>
          <w:rFonts w:ascii="Times New Roman"/>
          <w:b w:val="false"/>
          <w:i w:val="false"/>
          <w:color w:val="000000"/>
          <w:sz w:val="28"/>
        </w:rPr>
        <w:t>
      Комиссия Таможенного союза решила:</w:t>
      </w:r>
    </w:p>
    <w:bookmarkEnd w:id="0"/>
    <w:bookmarkStart w:name="z2" w:id="1"/>
    <w:p>
      <w:pPr>
        <w:spacing w:after="0"/>
        <w:ind w:left="0"/>
        <w:jc w:val="both"/>
      </w:pPr>
      <w:r>
        <w:rPr>
          <w:rFonts w:ascii="Times New Roman"/>
          <w:b w:val="false"/>
          <w:i w:val="false"/>
          <w:color w:val="000000"/>
          <w:sz w:val="28"/>
        </w:rPr>
        <w:t xml:space="preserve">
      1. Одобрить проект </w:t>
      </w:r>
      <w:r>
        <w:rPr>
          <w:rFonts w:ascii="Times New Roman"/>
          <w:b w:val="false"/>
          <w:i w:val="false"/>
          <w:color w:val="000000"/>
          <w:sz w:val="28"/>
        </w:rPr>
        <w:t>Протокола</w:t>
      </w:r>
      <w:r>
        <w:rPr>
          <w:rFonts w:ascii="Times New Roman"/>
          <w:b w:val="false"/>
          <w:i w:val="false"/>
          <w:color w:val="000000"/>
          <w:sz w:val="28"/>
        </w:rPr>
        <w:t xml:space="preserve"> о внесении изменений в Соглашение о правилах лицензирования в сфере внешней торговли товарами от 9 июня 2009 года (прилагается).</w:t>
      </w:r>
    </w:p>
    <w:bookmarkEnd w:id="1"/>
    <w:bookmarkStart w:name="z3" w:id="2"/>
    <w:p>
      <w:pPr>
        <w:spacing w:after="0"/>
        <w:ind w:left="0"/>
        <w:jc w:val="both"/>
      </w:pPr>
      <w:r>
        <w:rPr>
          <w:rFonts w:ascii="Times New Roman"/>
          <w:b w:val="false"/>
          <w:i w:val="false"/>
          <w:color w:val="000000"/>
          <w:sz w:val="28"/>
        </w:rPr>
        <w:t>
      2. Просить Стороны провести внутригосударственные процедуры, необходимые для подписания Протокола, указанного в пункте 1 настоящего Решения, и подписать его в рабочем порядке.</w:t>
      </w:r>
    </w:p>
    <w:bookmarkEnd w:id="2"/>
    <w:bookmarkStart w:name="z4" w:id="3"/>
    <w:p>
      <w:pPr>
        <w:spacing w:after="0"/>
        <w:ind w:left="0"/>
        <w:jc w:val="both"/>
      </w:pPr>
      <w:r>
        <w:rPr>
          <w:rFonts w:ascii="Times New Roman"/>
          <w:b w:val="false"/>
          <w:i w:val="false"/>
          <w:color w:val="000000"/>
          <w:sz w:val="28"/>
        </w:rPr>
        <w:t>
      3. Настоящее Решение вступает в силу с даты официального опубликования.</w:t>
      </w:r>
    </w:p>
    <w:bookmarkEnd w:id="3"/>
    <w:bookmarkStart w:name="z5" w:id="4"/>
    <w:p>
      <w:pPr>
        <w:spacing w:after="0"/>
        <w:ind w:left="0"/>
        <w:jc w:val="both"/>
      </w:pPr>
      <w:r>
        <w:rPr>
          <w:rFonts w:ascii="Times New Roman"/>
          <w:b w:val="false"/>
          <w:i w:val="false"/>
          <w:color w:val="000000"/>
          <w:sz w:val="28"/>
        </w:rPr>
        <w:t>
      Члены Комиссии Таможенного союза:</w:t>
      </w:r>
    </w:p>
    <w:bookmarkEnd w:id="4"/>
    <w:tbl>
      <w:tblPr>
        <w:tblW w:w="0" w:type="auto"/>
        <w:tblCellSpacing w:w="0" w:type="auto"/>
        <w:tblBorders>
          <w:top w:val="none"/>
          <w:left w:val="none"/>
          <w:bottom w:val="none"/>
          <w:right w:val="none"/>
          <w:insideH w:val="none"/>
          <w:insideV w:val="none"/>
        </w:tblBorders>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 Республики</w:t>
            </w:r>
          </w:p>
          <w:p>
            <w:pPr>
              <w:spacing w:after="20"/>
              <w:ind w:left="20"/>
              <w:jc w:val="both"/>
            </w:pPr>
            <w:r>
              <w:rPr>
                <w:rFonts w:ascii="Times New Roman"/>
                <w:b w:val="false"/>
                <w:i w:val="false"/>
                <w:color w:val="000000"/>
                <w:sz w:val="20"/>
              </w:rPr>
              <w:t>
</w:t>
            </w:r>
            <w:r>
              <w:rPr>
                <w:rFonts w:ascii="Times New Roman"/>
                <w:b w:val="false"/>
                <w:i/>
                <w:color w:val="000000"/>
                <w:sz w:val="20"/>
              </w:rPr>
              <w:t>Беларусь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 Республики</w:t>
            </w:r>
          </w:p>
          <w:p>
            <w:pPr>
              <w:spacing w:after="20"/>
              <w:ind w:left="20"/>
              <w:jc w:val="both"/>
            </w:pPr>
            <w:r>
              <w:rPr>
                <w:rFonts w:ascii="Times New Roman"/>
                <w:b w:val="false"/>
                <w:i w:val="false"/>
                <w:color w:val="000000"/>
                <w:sz w:val="20"/>
              </w:rPr>
              <w:t>
</w:t>
            </w:r>
            <w:r>
              <w:rPr>
                <w:rFonts w:ascii="Times New Roman"/>
                <w:b w:val="false"/>
                <w:i/>
                <w:color w:val="000000"/>
                <w:sz w:val="20"/>
              </w:rPr>
              <w:t>Казахстан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 Российской</w:t>
            </w:r>
          </w:p>
          <w:p>
            <w:pPr>
              <w:spacing w:after="20"/>
              <w:ind w:left="20"/>
              <w:jc w:val="both"/>
            </w:pPr>
            <w:r>
              <w:rPr>
                <w:rFonts w:ascii="Times New Roman"/>
                <w:b w:val="false"/>
                <w:i w:val="false"/>
                <w:color w:val="000000"/>
                <w:sz w:val="20"/>
              </w:rPr>
              <w:t>
</w:t>
            </w:r>
            <w:r>
              <w:rPr>
                <w:rFonts w:ascii="Times New Roman"/>
                <w:b w:val="false"/>
                <w:i/>
                <w:color w:val="000000"/>
                <w:sz w:val="20"/>
              </w:rPr>
              <w:t>Федерации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С. </w:t>
            </w:r>
            <w:r>
              <w:rPr>
                <w:rFonts w:ascii="Times New Roman"/>
                <w:b w:val="false"/>
                <w:i/>
                <w:color w:val="000000"/>
                <w:sz w:val="20"/>
              </w:rPr>
              <w:t>Румас</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К. </w:t>
            </w:r>
            <w:r>
              <w:rPr>
                <w:rFonts w:ascii="Times New Roman"/>
                <w:b w:val="false"/>
                <w:i/>
                <w:color w:val="000000"/>
                <w:sz w:val="20"/>
              </w:rPr>
              <w:t>Келимбетов</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И. Шувалов</w:t>
            </w:r>
          </w:p>
        </w:tc>
      </w:tr>
    </w:tbl>
    <w:p>
      <w:pPr>
        <w:spacing w:after="0"/>
        <w:ind w:left="0"/>
        <w:jc w:val="left"/>
      </w:pP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Проект</w:t>
      </w:r>
    </w:p>
    <w:bookmarkEnd w:id="5"/>
    <w:bookmarkStart w:name="z7" w:id="6"/>
    <w:p>
      <w:pPr>
        <w:spacing w:after="0"/>
        <w:ind w:left="0"/>
        <w:jc w:val="left"/>
      </w:pPr>
      <w:r>
        <w:rPr>
          <w:rFonts w:ascii="Times New Roman"/>
          <w:b/>
          <w:i w:val="false"/>
          <w:color w:val="000000"/>
        </w:rPr>
        <w:t xml:space="preserve"> ПРОТОКОЛ о внесении изменений в Соглашение о правилах лицензирования в сфере внешней торговли товарами от 9 июня 2009 года</w:t>
      </w:r>
    </w:p>
    <w:bookmarkEnd w:id="6"/>
    <w:bookmarkStart w:name="z8" w:id="7"/>
    <w:p>
      <w:pPr>
        <w:spacing w:after="0"/>
        <w:ind w:left="0"/>
        <w:jc w:val="both"/>
      </w:pPr>
      <w:r>
        <w:rPr>
          <w:rFonts w:ascii="Times New Roman"/>
          <w:b w:val="false"/>
          <w:i w:val="false"/>
          <w:color w:val="000000"/>
          <w:sz w:val="28"/>
        </w:rPr>
        <w:t>
      Правительства государств - членов Таможенного союза в рамках Евразийского экономического сообщества, именуемые в дальнейшем Сторонами,</w:t>
      </w:r>
    </w:p>
    <w:bookmarkEnd w:id="7"/>
    <w:bookmarkStart w:name="z9" w:id="8"/>
    <w:p>
      <w:pPr>
        <w:spacing w:after="0"/>
        <w:ind w:left="0"/>
        <w:jc w:val="both"/>
      </w:pPr>
      <w:r>
        <w:rPr>
          <w:rFonts w:ascii="Times New Roman"/>
          <w:b w:val="false"/>
          <w:i w:val="false"/>
          <w:color w:val="000000"/>
          <w:sz w:val="28"/>
        </w:rPr>
        <w:t>
      в соответствии со статьей 7 Соглашения о правилах лицензирования в сфере внешней торговли товарами от 9 июня 2009 года (далее - Соглашение)</w:t>
      </w:r>
    </w:p>
    <w:bookmarkEnd w:id="8"/>
    <w:bookmarkStart w:name="z10" w:id="9"/>
    <w:p>
      <w:pPr>
        <w:spacing w:after="0"/>
        <w:ind w:left="0"/>
        <w:jc w:val="both"/>
      </w:pPr>
      <w:r>
        <w:rPr>
          <w:rFonts w:ascii="Times New Roman"/>
          <w:b w:val="false"/>
          <w:i w:val="false"/>
          <w:color w:val="000000"/>
          <w:sz w:val="28"/>
        </w:rPr>
        <w:t>
      согласились о нижеследующем:</w:t>
      </w:r>
    </w:p>
    <w:bookmarkEnd w:id="9"/>
    <w:bookmarkStart w:name="z11" w:id="10"/>
    <w:p>
      <w:pPr>
        <w:spacing w:after="0"/>
        <w:ind w:left="0"/>
        <w:jc w:val="left"/>
      </w:pPr>
      <w:r>
        <w:rPr>
          <w:rFonts w:ascii="Times New Roman"/>
          <w:b/>
          <w:i w:val="false"/>
          <w:color w:val="000000"/>
        </w:rPr>
        <w:t xml:space="preserve"> Статья 1</w:t>
      </w:r>
    </w:p>
    <w:bookmarkEnd w:id="10"/>
    <w:bookmarkStart w:name="z12" w:id="11"/>
    <w:p>
      <w:pPr>
        <w:spacing w:after="0"/>
        <w:ind w:left="0"/>
        <w:jc w:val="both"/>
      </w:pPr>
      <w:r>
        <w:rPr>
          <w:rFonts w:ascii="Times New Roman"/>
          <w:b w:val="false"/>
          <w:i w:val="false"/>
          <w:color w:val="000000"/>
          <w:sz w:val="28"/>
        </w:rPr>
        <w:t>
      Внести в Соглашение следующие изменения:</w:t>
      </w:r>
    </w:p>
    <w:bookmarkEnd w:id="11"/>
    <w:bookmarkStart w:name="z13" w:id="12"/>
    <w:p>
      <w:pPr>
        <w:spacing w:after="0"/>
        <w:ind w:left="0"/>
        <w:jc w:val="both"/>
      </w:pPr>
      <w:r>
        <w:rPr>
          <w:rFonts w:ascii="Times New Roman"/>
          <w:b w:val="false"/>
          <w:i w:val="false"/>
          <w:color w:val="000000"/>
          <w:sz w:val="28"/>
        </w:rPr>
        <w:t xml:space="preserve">
      1. В абзаце первом статьи 1 слова "далее - единый перечень" исключить. </w:t>
      </w:r>
    </w:p>
    <w:bookmarkEnd w:id="12"/>
    <w:bookmarkStart w:name="z14" w:id="13"/>
    <w:p>
      <w:pPr>
        <w:spacing w:after="0"/>
        <w:ind w:left="0"/>
        <w:jc w:val="both"/>
      </w:pPr>
      <w:r>
        <w:rPr>
          <w:rFonts w:ascii="Times New Roman"/>
          <w:b w:val="false"/>
          <w:i w:val="false"/>
          <w:color w:val="000000"/>
          <w:sz w:val="28"/>
        </w:rPr>
        <w:t xml:space="preserve">
      2. В абзаце седьмом статьи 2 слова "таможенные", "таможенных" исключить, слова "произведено таможенное оформление" заменить словами "произведен их выпуск". </w:t>
      </w:r>
    </w:p>
    <w:bookmarkEnd w:id="13"/>
    <w:bookmarkStart w:name="z15" w:id="14"/>
    <w:p>
      <w:pPr>
        <w:spacing w:after="0"/>
        <w:ind w:left="0"/>
        <w:jc w:val="both"/>
      </w:pPr>
      <w:r>
        <w:rPr>
          <w:rFonts w:ascii="Times New Roman"/>
          <w:b w:val="false"/>
          <w:i w:val="false"/>
          <w:color w:val="000000"/>
          <w:sz w:val="28"/>
        </w:rPr>
        <w:t xml:space="preserve">
      3. В статье 3: </w:t>
      </w:r>
    </w:p>
    <w:bookmarkEnd w:id="14"/>
    <w:bookmarkStart w:name="z16" w:id="15"/>
    <w:p>
      <w:pPr>
        <w:spacing w:after="0"/>
        <w:ind w:left="0"/>
        <w:jc w:val="both"/>
      </w:pPr>
      <w:r>
        <w:rPr>
          <w:rFonts w:ascii="Times New Roman"/>
          <w:b w:val="false"/>
          <w:i w:val="false"/>
          <w:color w:val="000000"/>
          <w:sz w:val="28"/>
        </w:rPr>
        <w:t>
      а) в пункте 2:</w:t>
      </w:r>
    </w:p>
    <w:bookmarkEnd w:id="15"/>
    <w:bookmarkStart w:name="z17" w:id="16"/>
    <w:p>
      <w:pPr>
        <w:spacing w:after="0"/>
        <w:ind w:left="0"/>
        <w:jc w:val="both"/>
      </w:pPr>
      <w:r>
        <w:rPr>
          <w:rFonts w:ascii="Times New Roman"/>
          <w:b w:val="false"/>
          <w:i w:val="false"/>
          <w:color w:val="000000"/>
          <w:sz w:val="28"/>
        </w:rPr>
        <w:t>
      в абзацах 2 и 3 после слов "количественные ограничения" дополнить словами ", а также тарифные квоты";</w:t>
      </w:r>
    </w:p>
    <w:bookmarkEnd w:id="16"/>
    <w:bookmarkStart w:name="z18" w:id="17"/>
    <w:p>
      <w:pPr>
        <w:spacing w:after="0"/>
        <w:ind w:left="0"/>
        <w:jc w:val="both"/>
      </w:pPr>
      <w:r>
        <w:rPr>
          <w:rFonts w:ascii="Times New Roman"/>
          <w:b w:val="false"/>
          <w:i w:val="false"/>
          <w:color w:val="000000"/>
          <w:sz w:val="28"/>
        </w:rPr>
        <w:t>
      дополнить пункт абзацем пятым следующего содержания: "Дата начала периода действия лицензии не может превышать 3-х месяцев с даты подписания заявителем заявления о выдаче лицензии (далее - заявление)";</w:t>
      </w:r>
    </w:p>
    <w:bookmarkEnd w:id="17"/>
    <w:bookmarkStart w:name="z19" w:id="18"/>
    <w:p>
      <w:pPr>
        <w:spacing w:after="0"/>
        <w:ind w:left="0"/>
        <w:jc w:val="both"/>
      </w:pPr>
      <w:r>
        <w:rPr>
          <w:rFonts w:ascii="Times New Roman"/>
          <w:b w:val="false"/>
          <w:i w:val="false"/>
          <w:color w:val="000000"/>
          <w:sz w:val="28"/>
        </w:rPr>
        <w:t>
      б) в пункте 3:</w:t>
      </w:r>
    </w:p>
    <w:bookmarkEnd w:id="18"/>
    <w:bookmarkStart w:name="z20" w:id="19"/>
    <w:p>
      <w:pPr>
        <w:spacing w:after="0"/>
        <w:ind w:left="0"/>
        <w:jc w:val="both"/>
      </w:pPr>
      <w:r>
        <w:rPr>
          <w:rFonts w:ascii="Times New Roman"/>
          <w:b w:val="false"/>
          <w:i w:val="false"/>
          <w:color w:val="000000"/>
          <w:sz w:val="28"/>
        </w:rPr>
        <w:t>
      в абзаце втором слова "заявление о выдаче лицензии" заменить словом "заявление", слова "(далее - заявление)" исключить;</w:t>
      </w:r>
    </w:p>
    <w:bookmarkEnd w:id="19"/>
    <w:bookmarkStart w:name="z21" w:id="20"/>
    <w:p>
      <w:pPr>
        <w:spacing w:after="0"/>
        <w:ind w:left="0"/>
        <w:jc w:val="both"/>
      </w:pPr>
      <w:r>
        <w:rPr>
          <w:rFonts w:ascii="Times New Roman"/>
          <w:b w:val="false"/>
          <w:i w:val="false"/>
          <w:color w:val="000000"/>
          <w:sz w:val="28"/>
        </w:rPr>
        <w:t>
      после абзаца 7 дополнить абзацем следующего содержания: "Допускается предоставление указанных документов в электронной форме, в случае, если это предусмотрено законодательством государства Стороны". в) в пункте 7:</w:t>
      </w:r>
    </w:p>
    <w:bookmarkEnd w:id="20"/>
    <w:bookmarkStart w:name="z22" w:id="21"/>
    <w:p>
      <w:pPr>
        <w:spacing w:after="0"/>
        <w:ind w:left="0"/>
        <w:jc w:val="both"/>
      </w:pPr>
      <w:r>
        <w:rPr>
          <w:rFonts w:ascii="Times New Roman"/>
          <w:b w:val="false"/>
          <w:i w:val="false"/>
          <w:color w:val="000000"/>
          <w:sz w:val="28"/>
        </w:rPr>
        <w:t>
      в абзаце первом слово "оформления" заменить словом "декларирования";</w:t>
      </w:r>
    </w:p>
    <w:bookmarkEnd w:id="21"/>
    <w:bookmarkStart w:name="z23" w:id="22"/>
    <w:p>
      <w:pPr>
        <w:spacing w:after="0"/>
        <w:ind w:left="0"/>
        <w:jc w:val="both"/>
      </w:pPr>
      <w:r>
        <w:rPr>
          <w:rFonts w:ascii="Times New Roman"/>
          <w:b w:val="false"/>
          <w:i w:val="false"/>
          <w:color w:val="000000"/>
          <w:sz w:val="28"/>
        </w:rPr>
        <w:t>
      в абзаце втором слова "в таможенном оформлении" заменить словами "в выпуске".</w:t>
      </w:r>
    </w:p>
    <w:bookmarkEnd w:id="22"/>
    <w:bookmarkStart w:name="z24" w:id="23"/>
    <w:p>
      <w:pPr>
        <w:spacing w:after="0"/>
        <w:ind w:left="0"/>
        <w:jc w:val="both"/>
      </w:pPr>
      <w:r>
        <w:rPr>
          <w:rFonts w:ascii="Times New Roman"/>
          <w:b w:val="false"/>
          <w:i w:val="false"/>
          <w:color w:val="000000"/>
          <w:sz w:val="28"/>
        </w:rPr>
        <w:t>
      г) дополнить пункт 12 абзацем третьим следующего содержания:</w:t>
      </w:r>
    </w:p>
    <w:bookmarkEnd w:id="23"/>
    <w:p>
      <w:pPr>
        <w:spacing w:after="0"/>
        <w:ind w:left="0"/>
        <w:jc w:val="both"/>
      </w:pPr>
      <w:r>
        <w:rPr>
          <w:rFonts w:ascii="Times New Roman"/>
          <w:b w:val="false"/>
          <w:i w:val="false"/>
          <w:color w:val="000000"/>
          <w:sz w:val="28"/>
        </w:rPr>
        <w:t>
      "Допускается представление информации об исполнении лицензии таможенными органами в электронной форме непосредственно в уполномоченный орган государства Стороны, если соответствующий порядок предусмотрен законодательством государства Стороны".</w:t>
      </w:r>
    </w:p>
    <w:bookmarkStart w:name="z25" w:id="24"/>
    <w:p>
      <w:pPr>
        <w:spacing w:after="0"/>
        <w:ind w:left="0"/>
        <w:jc w:val="both"/>
      </w:pPr>
      <w:r>
        <w:rPr>
          <w:rFonts w:ascii="Times New Roman"/>
          <w:b w:val="false"/>
          <w:i w:val="false"/>
          <w:color w:val="000000"/>
          <w:sz w:val="28"/>
        </w:rPr>
        <w:t>
      4. В статье 4:</w:t>
      </w:r>
    </w:p>
    <w:bookmarkEnd w:id="24"/>
    <w:bookmarkStart w:name="z26" w:id="25"/>
    <w:p>
      <w:pPr>
        <w:spacing w:after="0"/>
        <w:ind w:left="0"/>
        <w:jc w:val="both"/>
      </w:pPr>
      <w:r>
        <w:rPr>
          <w:rFonts w:ascii="Times New Roman"/>
          <w:b w:val="false"/>
          <w:i w:val="false"/>
          <w:color w:val="000000"/>
          <w:sz w:val="28"/>
        </w:rPr>
        <w:t>
      а) пункт 4 дополнить вторым абзацем следующего содержания:</w:t>
      </w:r>
    </w:p>
    <w:bookmarkEnd w:id="25"/>
    <w:p>
      <w:pPr>
        <w:spacing w:after="0"/>
        <w:ind w:left="0"/>
        <w:jc w:val="both"/>
      </w:pPr>
      <w:r>
        <w:rPr>
          <w:rFonts w:ascii="Times New Roman"/>
          <w:b w:val="false"/>
          <w:i w:val="false"/>
          <w:color w:val="000000"/>
          <w:sz w:val="28"/>
        </w:rPr>
        <w:t>
      "Дата начала периода действия разрешения не может превышать 3-х месяцев с даты подписания проекта разрешения заявителем";</w:t>
      </w:r>
    </w:p>
    <w:bookmarkStart w:name="z27" w:id="26"/>
    <w:p>
      <w:pPr>
        <w:spacing w:after="0"/>
        <w:ind w:left="0"/>
        <w:jc w:val="both"/>
      </w:pPr>
      <w:r>
        <w:rPr>
          <w:rFonts w:ascii="Times New Roman"/>
          <w:b w:val="false"/>
          <w:i w:val="false"/>
          <w:color w:val="000000"/>
          <w:sz w:val="28"/>
        </w:rPr>
        <w:t>
      б) в пункте 7 слово "оформления" заменить словом "декларирования".</w:t>
      </w:r>
    </w:p>
    <w:bookmarkEnd w:id="26"/>
    <w:bookmarkStart w:name="z28" w:id="27"/>
    <w:p>
      <w:pPr>
        <w:spacing w:after="0"/>
        <w:ind w:left="0"/>
        <w:jc w:val="both"/>
      </w:pPr>
      <w:r>
        <w:rPr>
          <w:rFonts w:ascii="Times New Roman"/>
          <w:b w:val="false"/>
          <w:i w:val="false"/>
          <w:color w:val="000000"/>
          <w:sz w:val="28"/>
        </w:rPr>
        <w:t>
      в) в пункте 10:</w:t>
      </w:r>
    </w:p>
    <w:bookmarkEnd w:id="27"/>
    <w:bookmarkStart w:name="z29" w:id="28"/>
    <w:p>
      <w:pPr>
        <w:spacing w:after="0"/>
        <w:ind w:left="0"/>
        <w:jc w:val="both"/>
      </w:pPr>
      <w:r>
        <w:rPr>
          <w:rFonts w:ascii="Times New Roman"/>
          <w:b w:val="false"/>
          <w:i w:val="false"/>
          <w:color w:val="000000"/>
          <w:sz w:val="28"/>
        </w:rPr>
        <w:t>
      в абзаце первом слово "оформлении" заменить словом "декларировании";</w:t>
      </w:r>
    </w:p>
    <w:bookmarkEnd w:id="28"/>
    <w:bookmarkStart w:name="z30" w:id="29"/>
    <w:p>
      <w:pPr>
        <w:spacing w:after="0"/>
        <w:ind w:left="0"/>
        <w:jc w:val="both"/>
      </w:pPr>
      <w:r>
        <w:rPr>
          <w:rFonts w:ascii="Times New Roman"/>
          <w:b w:val="false"/>
          <w:i w:val="false"/>
          <w:color w:val="000000"/>
          <w:sz w:val="28"/>
        </w:rPr>
        <w:t>
      в абзаце втором слово "в таможенном оформлении" заменить словом "в выпуске".</w:t>
      </w:r>
    </w:p>
    <w:bookmarkEnd w:id="29"/>
    <w:bookmarkStart w:name="z31" w:id="30"/>
    <w:p>
      <w:pPr>
        <w:spacing w:after="0"/>
        <w:ind w:left="0"/>
        <w:jc w:val="left"/>
      </w:pPr>
      <w:r>
        <w:rPr>
          <w:rFonts w:ascii="Times New Roman"/>
          <w:b/>
          <w:i w:val="false"/>
          <w:color w:val="000000"/>
        </w:rPr>
        <w:t xml:space="preserve"> Статья 2</w:t>
      </w:r>
    </w:p>
    <w:bookmarkEnd w:id="30"/>
    <w:bookmarkStart w:name="z32" w:id="31"/>
    <w:p>
      <w:pPr>
        <w:spacing w:after="0"/>
        <w:ind w:left="0"/>
        <w:jc w:val="both"/>
      </w:pPr>
      <w:r>
        <w:rPr>
          <w:rFonts w:ascii="Times New Roman"/>
          <w:b w:val="false"/>
          <w:i w:val="false"/>
          <w:color w:val="000000"/>
          <w:sz w:val="28"/>
        </w:rPr>
        <w:t>
      Споры между Сторонами, связанные с толкованием и (или) применением настоящего Протокола, разрешаются путем проведения переговоров и консультаций.</w:t>
      </w:r>
    </w:p>
    <w:bookmarkEnd w:id="31"/>
    <w:bookmarkStart w:name="z33" w:id="32"/>
    <w:p>
      <w:pPr>
        <w:spacing w:after="0"/>
        <w:ind w:left="0"/>
        <w:jc w:val="both"/>
      </w:pPr>
      <w:r>
        <w:rPr>
          <w:rFonts w:ascii="Times New Roman"/>
          <w:b w:val="false"/>
          <w:i w:val="false"/>
          <w:color w:val="000000"/>
          <w:sz w:val="28"/>
        </w:rPr>
        <w:t>
      Если спор не будет урегулирован Сторонами путем консультаций и переговоров в течение 6 месяцев с даты официальной письменной просьбы об их проведении, направленной одной из Сторон другой Стороне, то при отсутствии иной договоренности между Сторонами относительно способа его разрешения любая из Сторон передает этот спор для рассмотрения в Суд Евразийского экономического сообщества.</w:t>
      </w:r>
    </w:p>
    <w:bookmarkEnd w:id="32"/>
    <w:bookmarkStart w:name="z34" w:id="33"/>
    <w:p>
      <w:pPr>
        <w:spacing w:after="0"/>
        <w:ind w:left="0"/>
        <w:jc w:val="left"/>
      </w:pPr>
      <w:r>
        <w:rPr>
          <w:rFonts w:ascii="Times New Roman"/>
          <w:b/>
          <w:i w:val="false"/>
          <w:color w:val="000000"/>
        </w:rPr>
        <w:t xml:space="preserve"> Статья 3</w:t>
      </w:r>
    </w:p>
    <w:bookmarkEnd w:id="33"/>
    <w:bookmarkStart w:name="z35" w:id="34"/>
    <w:p>
      <w:pPr>
        <w:spacing w:after="0"/>
        <w:ind w:left="0"/>
        <w:jc w:val="both"/>
      </w:pPr>
      <w:r>
        <w:rPr>
          <w:rFonts w:ascii="Times New Roman"/>
          <w:b w:val="false"/>
          <w:i w:val="false"/>
          <w:color w:val="000000"/>
          <w:sz w:val="28"/>
        </w:rPr>
        <w:t>
      Настоящий Протокол временно применяется с даты его подписания и вступает в силу с даты получения депозитарием последнего письменного уведомления по дипломатическим каналам о выполнении в государствах Сторон внутригосударственных процедур, необходимых для вступления в силу настоящего Протокола.</w:t>
      </w:r>
    </w:p>
    <w:bookmarkEnd w:id="34"/>
    <w:bookmarkStart w:name="z36" w:id="35"/>
    <w:p>
      <w:pPr>
        <w:spacing w:after="0"/>
        <w:ind w:left="0"/>
        <w:jc w:val="both"/>
      </w:pPr>
      <w:r>
        <w:rPr>
          <w:rFonts w:ascii="Times New Roman"/>
          <w:b w:val="false"/>
          <w:i w:val="false"/>
          <w:color w:val="000000"/>
          <w:sz w:val="28"/>
        </w:rPr>
        <w:t>
      Совершено в городе _______________ "__" 20__ г. в одном подлинном экземпляре на русском языке.</w:t>
      </w:r>
    </w:p>
    <w:bookmarkEnd w:id="35"/>
    <w:bookmarkStart w:name="z37" w:id="36"/>
    <w:p>
      <w:pPr>
        <w:spacing w:after="0"/>
        <w:ind w:left="0"/>
        <w:jc w:val="both"/>
      </w:pPr>
      <w:r>
        <w:rPr>
          <w:rFonts w:ascii="Times New Roman"/>
          <w:b w:val="false"/>
          <w:i w:val="false"/>
          <w:color w:val="000000"/>
          <w:sz w:val="28"/>
        </w:rPr>
        <w:t>
      Подлинный экземпляр настоящего Протокола хранится в Комиссии Таможенного союза, которая, являясь депозитарием настоящего Протокола, направит каждой Стороне его заверенную копию.</w:t>
      </w:r>
    </w:p>
    <w:bookmarkEnd w:id="36"/>
    <w:tbl>
      <w:tblPr>
        <w:tblW w:w="0" w:type="auto"/>
        <w:tblCellSpacing w:w="0" w:type="auto"/>
        <w:tblBorders>
          <w:top w:val="none"/>
          <w:left w:val="none"/>
          <w:bottom w:val="none"/>
          <w:right w:val="none"/>
          <w:insideH w:val="none"/>
          <w:insideV w:val="none"/>
        </w:tblBorders>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Правительство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Правительство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Правительство</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Российской</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Федерации</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