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fc9a0" w14:textId="72fc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Регламент работы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29 мая 2013 года № 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решением Высшего Евразийского экономического совета от 23.12.2014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вступления в силу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ff0000"/>
          <w:sz w:val="28"/>
        </w:rPr>
        <w:t xml:space="preserve"> о Евразийском экономическом союзе от 29.05.2014).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Евразийской экономической комиссии участвовать в ранее начатых переговорах по заключению соглашений о свободной торговле, в том числе с Новой Зеландией и государствами-членами Европейской ассоциации свободной торговли, а также в переговорах,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зоне свободной торговли от 18 октября 2011 г. в его развитие.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Совету Евразийской экономической комиссии принимать необходимые решения по согласованным подходам (директивам) к переговорам по проектам указанных соглашений.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Члены Высшего Евразийского экономического совета: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От Республики      От Республики      От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Беларусь          Казахстан          Федерации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Высшего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Евразийского экономического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мая 2013 г. № 32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Регламент работы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утратило силу решением Высшего Евразийского экономического совета от 23.12.2014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вступления в силу </w:t>
      </w:r>
      <w:r>
        <w:rPr>
          <w:rFonts w:ascii="Times New Roman"/>
          <w:b w:val="false"/>
          <w:i w:val="false"/>
          <w:color w:val="ff0000"/>
          <w:sz w:val="28"/>
        </w:rPr>
        <w:t>Договора</w:t>
      </w:r>
      <w:r>
        <w:rPr>
          <w:rFonts w:ascii="Times New Roman"/>
          <w:b w:val="false"/>
          <w:i w:val="false"/>
          <w:color w:val="ff0000"/>
          <w:sz w:val="28"/>
        </w:rPr>
        <w:t xml:space="preserve"> о Евразийском экономическом союзе от 29.05.2014).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