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7a7f" w14:textId="c647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над проектом Договора о Евразийском экономическом союзе с учетом положений, направленных на дальнейшее развитие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2013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доклад Евразийской экономической комиссии о ходе работы над проектом Договора о Евразийском экономическом союзе с учетом положений, направленных на дальнейшее развитие интеграции,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совместно с Правительствами государств - членов Таможенного союза и Единого экономического пространства продолжить работу над проектом Договора о Евразийском экономическом союзе, исходя из необходимости обеспечения выполнения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на уровне глав государств от 19 декабря 2012 г. № 21 «О реализации основных направлений интеграции».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 От Республики      От Республики           От Российской</w:t>
      </w:r>
      <w:r>
        <w:br/>
      </w:r>
      <w:r>
        <w:rPr>
          <w:rFonts w:ascii="Times New Roman"/>
          <w:b/>
          <w:i w:val="false"/>
          <w:color w:val="000000"/>
        </w:rPr>
        <w:t>
Беларусь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