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5133" w14:textId="8ac5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в рамках Суда Евразийского экономического сообщества состава по рассмотрению дел о нарушениях правил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24 декабря 2013 года № 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конкуренции от 9 декабря 2010 года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Сформировать в рамках Суда Евразийского экономического сообщества состав по рассмотрению дел о нарушениях правил конкуренции из числа назначенных судей государств - членов Таможенного союза и Единого экономического пространства.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Высшего Евразийского экономического совета: От Республики      От Республики           От Российской</w:t>
      </w:r>
      <w:r>
        <w:br/>
      </w:r>
      <w:r>
        <w:rPr>
          <w:rFonts w:ascii="Times New Roman"/>
          <w:b/>
          <w:i w:val="false"/>
          <w:color w:val="000000"/>
        </w:rPr>
        <w:t>
Беларусь           Казахстан               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