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8f9d" w14:textId="8838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Евразийской экономической комиссии полномочий по контролю за соблюдением единых правил конкуренции на трансграничных рынках на территориях государств - членов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24 декабря 2013 года № 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связи с исполнением требований, предусмотренных статьями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конкуренции от 9 декабря 2010 года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Евразийской экономической комиссии полномочия по контролю за соблюдением единых правил конкуренции на трансграничных рынках на территориях государств - членов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десяти дней с даты вступления в силу Соглашения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 От Республики      От Республики           От Российской</w:t>
      </w:r>
      <w:r>
        <w:br/>
      </w:r>
      <w:r>
        <w:rPr>
          <w:rFonts w:ascii="Times New Roman"/>
          <w:b/>
          <w:i w:val="false"/>
          <w:color w:val="000000"/>
        </w:rPr>
        <w:t>
Беларусь           Казахстан   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