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e639" w14:textId="559e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мониторинге ограничительных мер, применяемых третьими странами
в отношении товаров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января 2013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члена Коллегии (Министра) по торговле Слепнева А.А. по вопросу применяемых третьими странами ограничительных мер в отношении товаров Таможенного союза,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Департаменту торговой политики Евразийской экономической комиссии осуществлять мониторинг применяемых третьими странами в отношении товаров Таможенного союза ограничительных мер и 1 раз в полугодие размещать актуализированную информацию по соответствующему перечню ограничительных мер на официальном сайте Евразийской экономической комиссии в сети интернет.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с изменениями, внесенными решением Коллегии Евразийской экономической комиссии от 13.08.2013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