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ef7c" w14:textId="c49e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кодификации международных договоров, составляющих договорно-правовую базу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марта 2013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кодификации международных договоров, составляющих договорно-правовую базу Таможенного союза и Единого экономического пространства, утвержденный Решением Коллегии Евразийской экономической комиссии от 18 сентября 2012 г. № 162,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Республики Беларусь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833"/>
        <w:gridCol w:w="8533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Михневич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иностранных дел Республики Беларусь</w:t>
            </w:r>
          </w:p>
        </w:tc>
      </w:tr>
      <w:tr>
        <w:trPr>
          <w:trHeight w:val="1425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Дмитриевич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советник управления Содружества Независимых Государств и Евразийского экономического сообщества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Сергеевич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Правового управления Государственного таможенного комитета Республики Беларусь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Евразийской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833"/>
        <w:gridCol w:w="8533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Постоянной комиссии Межпарламентской ассамблеи ЕврАзЭС по правовым вопросам: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1"/>
        <w:gridCol w:w="765"/>
        <w:gridCol w:w="7847"/>
      </w:tblGrid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Жамбалнимбуев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Бато-Жаргал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Совета Федерации Федерального Собрания Российской Федерации по бюджету и финансовым рынкам, член Постоянной комиссии МПА ЕврАзЭС по таможенному регулированию и пограничной политике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Москалькова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Государственной Думы Федерального Собрания Российской Федерации по делам СНГ и связями с соотечественниками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Полторабатько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Григорьевна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Сената Парламента Республики Казахстан по законодательству, судебной системе и правоохранительным органам, член Постоянной комиссии МПА ЕврАзЭС по правовым вопросам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МухтарБакирович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Мажилиса Парламента Республики Казахстан по законодательству и судебно-правовой реформе, председатель Постоянной комиссии МПА ЕврАзЭС по правовым вопросам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Черевач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Олегович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Постоянной комиссии Палаты представителей Национального собрания Республики Беларусь по законодательству, член Постоянной комиссии МПА ЕврАзЭС по правовым вопросам;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Секретариата Суда Евразийского экономического сообщества: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Абдрасулов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ЕрмекБаяхметович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судьи от Республики Казахстан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Васильевна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Председателя Суда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Григорьевич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судьи от Российской Федерации;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указать новые должности членов Рабочей группы от Евразийской экономической комиссии: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833"/>
        <w:gridCol w:w="8533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нормативно-правовой базы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Владимировна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кодификации, международно-правовой работы и осуществления депозитарных функций Правового департамента;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Рабочей группы Адерейко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дней с даты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        В.Б. Христенко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