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0dbe" w14:textId="33d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торговле и его подкомитетов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марта 2013 года № 34. Утратило силу решением Коллегии Евразийской экономической комиссии от 22 декабря 2015 года № 169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22.12.2015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 Консультативного комитета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торговле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его подкомитетов, утвержденный Решением Коллегии Евразийской экономической комиссии от 7 марта 2012 г. № 6 "О Консультативном комитете по торговле",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подкомитета по таможенно-тарифному, нетарифному регулированию и защитным мерам Голендееву Татьяну Николаевну – статс-секретаря – заместителя руководителя Федеральной таможенной службы, Евтухова Виктора Леонидовича – заместителя Министра промышленности и торговли Российской Федерации и Колдаева Сергея Васильевича – директора Департамента государственного регулирования внешнеторговой деятельности Министерства промышленности и торговли Российской Федерации, исключив из его состава Каламанова Г.В., Мельника А.М. и Шохина С.О.;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состав подкомитета по торговой политике Колдаева Сергея Васильевича – директора Департамента государственного регулирования внешнеторговой деятельности Министерства промышленности и торговли Российской Федерации, исключив из его состава Мельника А.М.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