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150e9" w14:textId="d4150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целлюлозного полотна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Коллегии Евразийской экономической комиссии от 12 марта 2013 года № 36. Утратило силу решением Коллегии Евразийской экономической комиссии от 17 августа 2021 года № 100.</w:t>
      </w:r>
    </w:p>
    <w:p>
      <w:pPr>
        <w:spacing w:after="0"/>
        <w:ind w:left="0"/>
        <w:jc w:val="both"/>
      </w:pPr>
      <w:r>
        <w:rPr>
          <w:rFonts w:ascii="Times New Roman"/>
          <w:b w:val="false"/>
          <w:i w:val="false"/>
          <w:color w:val="ff0000"/>
          <w:sz w:val="28"/>
        </w:rPr>
        <w:t xml:space="preserve">
      Сноска. Решение утратило силу Решением Коллегии Евразийской экономической комиссии от 17.08.2021 </w:t>
      </w:r>
      <w:r>
        <w:rPr>
          <w:rFonts w:ascii="Times New Roman"/>
          <w:b w:val="false"/>
          <w:i w:val="false"/>
          <w:color w:val="ff0000"/>
          <w:sz w:val="28"/>
        </w:rPr>
        <w:t>№ 100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п.2</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Коллегия Евразийской экономической комиссии </w:t>
      </w:r>
      <w:r>
        <w:rPr>
          <w:rFonts w:ascii="Times New Roman"/>
          <w:b/>
          <w:i w:val="false"/>
          <w:color w:val="000000"/>
          <w:sz w:val="28"/>
        </w:rPr>
        <w:t>решила:</w:t>
      </w:r>
    </w:p>
    <w:bookmarkEnd w:id="0"/>
    <w:bookmarkStart w:name="z2" w:id="1"/>
    <w:p>
      <w:pPr>
        <w:spacing w:after="0"/>
        <w:ind w:left="0"/>
        <w:jc w:val="both"/>
      </w:pPr>
      <w:r>
        <w:rPr>
          <w:rFonts w:ascii="Times New Roman"/>
          <w:b w:val="false"/>
          <w:i w:val="false"/>
          <w:color w:val="000000"/>
          <w:sz w:val="28"/>
        </w:rPr>
        <w:t xml:space="preserve">
      1. Внести в единую Товарную номенклатуру внешнеэкономической деятельности Таможенного союза и </w:t>
      </w:r>
      <w:r>
        <w:rPr>
          <w:rFonts w:ascii="Times New Roman"/>
          <w:b w:val="false"/>
          <w:i w:val="false"/>
          <w:color w:val="000000"/>
          <w:sz w:val="28"/>
        </w:rPr>
        <w:t>Единый таможенный тариф</w:t>
      </w:r>
      <w:r>
        <w:rPr>
          <w:rFonts w:ascii="Times New Roman"/>
          <w:b w:val="false"/>
          <w:i w:val="false"/>
          <w:color w:val="000000"/>
          <w:sz w:val="28"/>
        </w:rPr>
        <w:t xml:space="preserve"> Таможенного союза (</w:t>
      </w:r>
      <w:r>
        <w:rPr>
          <w:rFonts w:ascii="Times New Roman"/>
          <w:b w:val="false"/>
          <w:i w:val="false"/>
          <w:color w:val="000000"/>
          <w:sz w:val="28"/>
        </w:rPr>
        <w:t>приложение</w:t>
      </w:r>
      <w:r>
        <w:rPr>
          <w:rFonts w:ascii="Times New Roman"/>
          <w:b w:val="false"/>
          <w:i w:val="false"/>
          <w:color w:val="000000"/>
          <w:sz w:val="28"/>
        </w:rPr>
        <w:t xml:space="preserve"> к Решению Совета Евразийской экономической комиссии от 16 июля 2012 г. № 54) следующие изменения:</w:t>
      </w:r>
    </w:p>
    <w:bookmarkEnd w:id="1"/>
    <w:p>
      <w:pPr>
        <w:spacing w:after="0"/>
        <w:ind w:left="0"/>
        <w:jc w:val="both"/>
      </w:pPr>
      <w:r>
        <w:rPr>
          <w:rFonts w:ascii="Times New Roman"/>
          <w:b w:val="false"/>
          <w:i w:val="false"/>
          <w:color w:val="000000"/>
          <w:sz w:val="28"/>
        </w:rPr>
        <w:t xml:space="preserve">
      а) исключить из единой Товарной номенклатуры внешнеэкономической деятельности Таможенного союза подсубпозиции согласно </w:t>
      </w:r>
      <w:r>
        <w:rPr>
          <w:rFonts w:ascii="Times New Roman"/>
          <w:b w:val="false"/>
          <w:i w:val="false"/>
          <w:color w:val="000000"/>
          <w:sz w:val="28"/>
        </w:rPr>
        <w:t>приложению № 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 включить в единую Товарную номенклатуру внешнеэкономической деятельности Таможенного союза подсубпозиции согласно </w:t>
      </w:r>
      <w:r>
        <w:rPr>
          <w:rFonts w:ascii="Times New Roman"/>
          <w:b w:val="false"/>
          <w:i w:val="false"/>
          <w:color w:val="000000"/>
          <w:sz w:val="28"/>
        </w:rPr>
        <w:t>приложению № 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в) установить ставки ввозных таможенных пошлин Единого таможенного тарифа Таможенного союза согласно </w:t>
      </w:r>
      <w:r>
        <w:rPr>
          <w:rFonts w:ascii="Times New Roman"/>
          <w:b w:val="false"/>
          <w:i w:val="false"/>
          <w:color w:val="000000"/>
          <w:sz w:val="28"/>
        </w:rPr>
        <w:t>приложению № 3</w:t>
      </w:r>
      <w:r>
        <w:rPr>
          <w:rFonts w:ascii="Times New Roman"/>
          <w:b w:val="false"/>
          <w:i w:val="false"/>
          <w:color w:val="000000"/>
          <w:sz w:val="28"/>
        </w:rPr>
        <w:t>;</w:t>
      </w:r>
    </w:p>
    <w:p>
      <w:pPr>
        <w:spacing w:after="0"/>
        <w:ind w:left="0"/>
        <w:jc w:val="both"/>
      </w:pPr>
      <w:r>
        <w:rPr>
          <w:rFonts w:ascii="Times New Roman"/>
          <w:b w:val="false"/>
          <w:i w:val="false"/>
          <w:color w:val="000000"/>
          <w:sz w:val="28"/>
        </w:rPr>
        <w:t>
      г) дополнить примечания к единой Товарной номенклатуре внешнеэкономической деятельности Таможенного союза примечанием 15 следующего содержания:</w:t>
      </w:r>
    </w:p>
    <w:p>
      <w:pPr>
        <w:spacing w:after="0"/>
        <w:ind w:left="0"/>
        <w:jc w:val="both"/>
      </w:pPr>
      <w:r>
        <w:rPr>
          <w:rFonts w:ascii="Times New Roman"/>
          <w:b w:val="false"/>
          <w:i w:val="false"/>
          <w:color w:val="000000"/>
          <w:sz w:val="28"/>
        </w:rPr>
        <w:t>
      "15) Технические параметры должны быть подтверждены соответствующей записью в акте заводских испытаний.".</w:t>
      </w:r>
    </w:p>
    <w:bookmarkStart w:name="z3" w:id="2"/>
    <w:p>
      <w:pPr>
        <w:spacing w:after="0"/>
        <w:ind w:left="0"/>
        <w:jc w:val="both"/>
      </w:pP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 Христенко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12 марта 2013 г. № 36</w:t>
            </w:r>
          </w:p>
        </w:tc>
      </w:tr>
    </w:tbl>
    <w:bookmarkStart w:name="z5" w:id="3"/>
    <w:p>
      <w:pPr>
        <w:spacing w:after="0"/>
        <w:ind w:left="0"/>
        <w:jc w:val="left"/>
      </w:pPr>
      <w:r>
        <w:rPr>
          <w:rFonts w:ascii="Times New Roman"/>
          <w:b/>
          <w:i w:val="false"/>
          <w:color w:val="000000"/>
        </w:rPr>
        <w:t xml:space="preserve"> ПОДСУБПОЗИЦИИ,</w:t>
      </w:r>
      <w:r>
        <w:br/>
      </w:r>
      <w:r>
        <w:rPr>
          <w:rFonts w:ascii="Times New Roman"/>
          <w:b/>
          <w:i w:val="false"/>
          <w:color w:val="000000"/>
        </w:rPr>
        <w:t>исключаемые из единой Товарной номенклатуры внешнеэкономической деятельности Таможенного союза</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w:t>
            </w:r>
          </w:p>
          <w:p>
            <w:pPr>
              <w:spacing w:after="20"/>
              <w:ind w:left="20"/>
              <w:jc w:val="both"/>
            </w:pPr>
            <w:r>
              <w:rPr>
                <w:rFonts w:ascii="Times New Roman"/>
                <w:b w:val="false"/>
                <w:i w:val="false"/>
                <w:color w:val="000000"/>
                <w:sz w:val="20"/>
              </w:rPr>
              <w:t>
ед. 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более 25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12 марта 2013 г. № 36</w:t>
            </w:r>
          </w:p>
        </w:tc>
      </w:tr>
    </w:tbl>
    <w:bookmarkStart w:name="z7" w:id="4"/>
    <w:p>
      <w:pPr>
        <w:spacing w:after="0"/>
        <w:ind w:left="0"/>
        <w:jc w:val="left"/>
      </w:pPr>
      <w:r>
        <w:rPr>
          <w:rFonts w:ascii="Times New Roman"/>
          <w:b/>
          <w:i w:val="false"/>
          <w:color w:val="000000"/>
        </w:rPr>
        <w:t xml:space="preserve"> ПОДСУБПОЗИЦИИ,</w:t>
      </w:r>
      <w:r>
        <w:br/>
      </w:r>
      <w:r>
        <w:rPr>
          <w:rFonts w:ascii="Times New Roman"/>
          <w:b/>
          <w:i w:val="false"/>
          <w:color w:val="000000"/>
        </w:rPr>
        <w:t>включаемые в единую Товарную номенклатуру внешнеэкономической деятельности Таможенного союза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w:t>
            </w:r>
          </w:p>
          <w:p>
            <w:pPr>
              <w:spacing w:after="20"/>
              <w:ind w:left="20"/>
              <w:jc w:val="both"/>
            </w:pPr>
            <w:r>
              <w:rPr>
                <w:rFonts w:ascii="Times New Roman"/>
                <w:b w:val="false"/>
                <w:i w:val="false"/>
                <w:color w:val="000000"/>
                <w:sz w:val="20"/>
              </w:rPr>
              <w:t>
ед. 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более 25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4803 00 310 1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полотно из целлюлозных волокон исключительно акации (58 – 62 мас.%) и эвкалипта (38 – 42 мас.%), негофрированное, нетисненое, неперфорированное, с неокрашенной поверхностью, ненапечатанное, в рулонах диаметром не менее 100 см, но не более 150 см, шириной более 36 см, но не более 150 см, массой не менее 45 кг, но не более 400 кг</w:t>
            </w:r>
            <w:r>
              <w:rPr>
                <w:rFonts w:ascii="Times New Roman"/>
                <w:b w:val="false"/>
                <w:i w:val="false"/>
                <w:color w:val="000000"/>
                <w:vertAlign w:val="superscript"/>
              </w:rPr>
              <w:t>15</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4803 00 310 9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4818 90 900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4818 90 900 1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крепированное полотно массой 1 м</w:t>
            </w:r>
            <w:r>
              <w:rPr>
                <w:rFonts w:ascii="Times New Roman"/>
                <w:b w:val="false"/>
                <w:i w:val="false"/>
                <w:color w:val="000000"/>
                <w:vertAlign w:val="superscript"/>
              </w:rPr>
              <w:t>2</w:t>
            </w:r>
            <w:r>
              <w:rPr>
                <w:rFonts w:ascii="Times New Roman"/>
                <w:b w:val="false"/>
                <w:i w:val="false"/>
                <w:color w:val="000000"/>
                <w:sz w:val="20"/>
              </w:rPr>
              <w:t xml:space="preserve"> каждого слоя не более 25 г из целлюлозных волокон исключительно акации (58 – 62 мас.%) и эвкалипта (38 – 42 мас.%), негофрированное, нетисненое, неперфорированное, с неокрашенной поверхностью, ненапечатанное, в рулонах диаметром не менее 100 см, но не более 150 см, шириной не менее 20 см, но не более 25 см, массой не менее 45 кг, но не более 100 кг</w:t>
            </w:r>
            <w:r>
              <w:rPr>
                <w:rFonts w:ascii="Times New Roman"/>
                <w:b w:val="false"/>
                <w:i w:val="false"/>
                <w:color w:val="000000"/>
                <w:vertAlign w:val="superscript"/>
              </w:rPr>
              <w:t>15</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4818 90 900 9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12 марта 2013 г. № 36</w:t>
            </w:r>
          </w:p>
        </w:tc>
      </w:tr>
    </w:tbl>
    <w:bookmarkStart w:name="z9" w:id="5"/>
    <w:p>
      <w:pPr>
        <w:spacing w:after="0"/>
        <w:ind w:left="0"/>
        <w:jc w:val="left"/>
      </w:pPr>
      <w:r>
        <w:rPr>
          <w:rFonts w:ascii="Times New Roman"/>
          <w:b/>
          <w:i w:val="false"/>
          <w:color w:val="000000"/>
        </w:rPr>
        <w:t xml:space="preserve"> СТАВКИ</w:t>
      </w:r>
      <w:r>
        <w:br/>
      </w:r>
      <w:r>
        <w:rPr>
          <w:rFonts w:ascii="Times New Roman"/>
          <w:b/>
          <w:i w:val="false"/>
          <w:color w:val="000000"/>
        </w:rPr>
        <w:t>ввозных таможенных пошлин Единого таможенного тарифа Таможенного союза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ТН ВЭД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ввозной таможенной пошлины (в процентах от таможенной стоимости либо в евро, либо в долларах США)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4803 00 310 1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полотно из целлюлозных волокон исключительно акации </w:t>
            </w:r>
          </w:p>
          <w:p>
            <w:pPr>
              <w:spacing w:after="20"/>
              <w:ind w:left="20"/>
              <w:jc w:val="both"/>
            </w:pPr>
            <w:r>
              <w:rPr>
                <w:rFonts w:ascii="Times New Roman"/>
                <w:b w:val="false"/>
                <w:i w:val="false"/>
                <w:color w:val="000000"/>
                <w:sz w:val="20"/>
              </w:rPr>
              <w:t xml:space="preserve">
(58 – 62 мас.%) и эвкалипта </w:t>
            </w:r>
          </w:p>
          <w:p>
            <w:pPr>
              <w:spacing w:after="20"/>
              <w:ind w:left="20"/>
              <w:jc w:val="both"/>
            </w:pPr>
            <w:r>
              <w:rPr>
                <w:rFonts w:ascii="Times New Roman"/>
                <w:b w:val="false"/>
                <w:i w:val="false"/>
                <w:color w:val="000000"/>
                <w:sz w:val="20"/>
              </w:rPr>
              <w:t xml:space="preserve">
(38 – 42 мас.%), негофрированное, нетисненое, неперфорированное, </w:t>
            </w:r>
          </w:p>
          <w:p>
            <w:pPr>
              <w:spacing w:after="20"/>
              <w:ind w:left="20"/>
              <w:jc w:val="both"/>
            </w:pPr>
            <w:r>
              <w:rPr>
                <w:rFonts w:ascii="Times New Roman"/>
                <w:b w:val="false"/>
                <w:i w:val="false"/>
                <w:color w:val="000000"/>
                <w:sz w:val="20"/>
              </w:rPr>
              <w:t xml:space="preserve">
с неокрашенной поверхностью, ненапечатанное, в рулонах диаметром не менее 100 см, но </w:t>
            </w:r>
          </w:p>
          <w:p>
            <w:pPr>
              <w:spacing w:after="20"/>
              <w:ind w:left="20"/>
              <w:jc w:val="both"/>
            </w:pPr>
            <w:r>
              <w:rPr>
                <w:rFonts w:ascii="Times New Roman"/>
                <w:b w:val="false"/>
                <w:i w:val="false"/>
                <w:color w:val="000000"/>
                <w:sz w:val="20"/>
              </w:rPr>
              <w:t xml:space="preserve">
не более 150 см, шириной более </w:t>
            </w:r>
          </w:p>
          <w:p>
            <w:pPr>
              <w:spacing w:after="20"/>
              <w:ind w:left="20"/>
              <w:jc w:val="both"/>
            </w:pPr>
            <w:r>
              <w:rPr>
                <w:rFonts w:ascii="Times New Roman"/>
                <w:b w:val="false"/>
                <w:i w:val="false"/>
                <w:color w:val="000000"/>
                <w:sz w:val="20"/>
              </w:rPr>
              <w:t>
36 см, но не более 150 см, массой не менее 45 кг, но не более 400 кг</w:t>
            </w:r>
            <w:r>
              <w:rPr>
                <w:rFonts w:ascii="Times New Roman"/>
                <w:b w:val="false"/>
                <w:i w:val="false"/>
                <w:color w:val="000000"/>
                <w:vertAlign w:val="superscript"/>
              </w:rPr>
              <w:t>15</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4803 00 310 9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4818 90 900 1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крепированное полотно массой 1 м</w:t>
            </w:r>
            <w:r>
              <w:rPr>
                <w:rFonts w:ascii="Times New Roman"/>
                <w:b w:val="false"/>
                <w:i w:val="false"/>
                <w:color w:val="000000"/>
                <w:vertAlign w:val="superscript"/>
              </w:rPr>
              <w:t>2</w:t>
            </w:r>
            <w:r>
              <w:rPr>
                <w:rFonts w:ascii="Times New Roman"/>
                <w:b w:val="false"/>
                <w:i w:val="false"/>
                <w:color w:val="000000"/>
                <w:sz w:val="20"/>
              </w:rPr>
              <w:t xml:space="preserve"> каждого слоя не более 25 г из целлюлозных волокон исключительно акации (58 – 62 мас.%) и эвкалипта (38 – 42 мас.%), негофрированное, нетисненое, неперфорированное, с неокрашенной поверхностью, ненапечатанное, в рулонах диаметром не менее 100 см, но не более 150 см, шириной не менее 20 см, но не более 25 см, массой не менее 45 кг, но не более 100 кг</w:t>
            </w:r>
            <w:r>
              <w:rPr>
                <w:rFonts w:ascii="Times New Roman"/>
                <w:b w:val="false"/>
                <w:i w:val="false"/>
                <w:color w:val="000000"/>
                <w:vertAlign w:val="superscript"/>
              </w:rPr>
              <w:t>15</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4818 90 900 9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