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300f" w14:textId="eb33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 реализации в 2012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2013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экономике и финансовой политике Евразийской экономической комиссии Сулейменова Т.М. об итогах применения в 2012 году механизма зачисления и распределения сумм ввозных таможенных пошлин (иных пошлин, налогов и сборов, имеющих эквивалентное действие),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решения Высшего Евразийского экономического совета «О реализации в 2012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514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«____»_________ 2013 г.       №                 г. Москва   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проекте решения Высшего Евразийского экономического совета «О</w:t>
      </w:r>
      <w:r>
        <w:br/>
      </w:r>
      <w:r>
        <w:rPr>
          <w:rFonts w:ascii="Times New Roman"/>
          <w:b/>
          <w:i w:val="false"/>
          <w:color w:val="000000"/>
        </w:rPr>
        <w:t>
реализации в 2012 году Соглашения об установлении и применении</w:t>
      </w:r>
      <w:r>
        <w:br/>
      </w:r>
      <w:r>
        <w:rPr>
          <w:rFonts w:ascii="Times New Roman"/>
          <w:b/>
          <w:i w:val="false"/>
          <w:color w:val="000000"/>
        </w:rPr>
        <w:t>
в Таможенном союзе порядка зачисления и распределения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 (иных пошлин, налогов и сборов,</w:t>
      </w:r>
      <w:r>
        <w:br/>
      </w:r>
      <w:r>
        <w:rPr>
          <w:rFonts w:ascii="Times New Roman"/>
          <w:b/>
          <w:i w:val="false"/>
          <w:color w:val="000000"/>
        </w:rPr>
        <w:t>
имеющих эквивалентное действие) от 20 мая 2010 года»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Коллегии Евразийской экономической комиссии об итогах применения в 2012 году механизма зачисления и распределения сумм ввозных таможенных пошлин (иных пошлин, налогов и сборов, имеющих эквивалентное действие),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реализации в 2012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года» (прилагается) и внести его для рассмотрения на очередном заседании Высшего Евразийского экономического совета на уровне глав правительств.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4473"/>
        <w:gridCol w:w="447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4613"/>
        <w:gridCol w:w="447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48514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ВЫСШИЙ ЕВРАЗИЙСКИЙ ЭКОНОМИЧЕСКИЙ СОВЕТ _________________________________________________________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«____» _________ 2013 г.          №             г. Москва     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реализации в 2012 году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Евразийской экономической комиссии о реализации в 2012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года, Высший Евразийский экономический совет на уровне глав правительств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Коллегии Евразийской экономической комиссии продолжить работу по мониторингу реализации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4473"/>
        <w:gridCol w:w="447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