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a060" w14:textId="685a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антидемпинговой пошлины в отношении легких коммерческих автомобилей, происходящих из Федеративной Республики Германия, Итальянской Республики и Турецкой Республики и ввозимых на единую таможенную территорию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мая 2013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Соглашения о применении специальных защитных, антидемпинговых и компенсационных мер по отношению к третьим странам от 25 января 2008 года, на основании доклада Департамента защиты внутреннего рынка и после консультаций с Консультативным комитетом по торговле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Применить антидемпинговую меру посредством введения антидемпинговой пошлины в размерах согласно приложению в отношении ввозимых на единую таможенную территорию Таможенного союза легких коммерческих автомобилей, представляющих собой моторные транспортные средства с полной массой от 2,8 тонны до 3,5 тонны включительно, с дизельным двигателем с рабочим объемом цилиндров не более 3000 куб. сантиметров, с типом кузова «фургон» модификации «грузовой цельнометаллический фургон» (предназначен для перевозки грузов до 2 тонн включительно) либо модификации «комби – грузопассажирский фургон» (предназначен для комбинированной перевозки грузов и людей), происходящих из Федеративной Республики Германия, Итальянской Республики и Турецкой Республики, классифицируемых кодами 8704 21 310 0 и 8704 21 910 0 ТН ВЭД ТС, установив срок действия данной антидемпинговой меры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применения указанной антидемпинговой меры товар определяется как кодами ТН ВЭД ТС, так и наименованием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таможенному комитету Республики Беларусь, Комитету таможенного контроля Министерства финансов Республики Казахстан и ФТС России обеспечить взимание антидемпинговой пошлины, предусмотренной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2013 г. № 113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РАЗМЕРЫ 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антидемпинговой пошлины на легкие коммерческие автомобили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1"/>
        <w:gridCol w:w="5497"/>
        <w:gridCol w:w="4292"/>
      </w:tblGrid>
      <w:tr>
        <w:trPr>
          <w:trHeight w:val="930" w:hRule="atLeast"/>
        </w:trPr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Код ТН ВЭД ТС 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автомобиля,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 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(процентов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стоимости)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Германия</w:t>
            </w:r>
          </w:p>
        </w:tc>
      </w:tr>
      <w:tr>
        <w:trPr>
          <w:trHeight w:val="285" w:hRule="atLeast"/>
        </w:trPr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8704 21 310 0,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8704 21 910 0 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марки автомобилей и производители 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29,6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Итальянская Республика </w:t>
            </w:r>
          </w:p>
        </w:tc>
      </w:tr>
      <w:tr>
        <w:trPr>
          <w:trHeight w:val="615" w:hRule="atLeast"/>
        </w:trPr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8704 21 310 0,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8704 21 910 0 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марки «Пежо» и «Ситроен», произведенные Sevel S.p.A. (Zona Industriale, Strada Statale 154, Valle del Sangro, 66041, Atessa, Italy) 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23,0 </w:t>
            </w:r>
          </w:p>
        </w:tc>
      </w:tr>
      <w:tr>
        <w:trPr>
          <w:trHeight w:val="285" w:hRule="atLeast"/>
        </w:trPr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8704 21 310 0,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8704 21 910 0 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марки автомобилей, все производители 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23,0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Турецкая Республика </w:t>
            </w:r>
          </w:p>
        </w:tc>
      </w:tr>
      <w:tr>
        <w:trPr>
          <w:trHeight w:val="1095" w:hRule="atLeast"/>
        </w:trPr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8704 21 310 0,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8704 21 910 0 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марки «Форд», произведенные Ford Otomotiv Sanayi Anonim Sirketi (юридический адрес: Akpinar Mahalessi Hasan Basri Caddessi No.: 2 Sancaktepe, Istanbul, Turkey; фактический адрес: Izmit Golcuk Yolu, 14 km., 41670, Ihsaniye, Golcuk, Kocaeli, Turkey) 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 </w:t>
            </w:r>
          </w:p>
        </w:tc>
      </w:tr>
      <w:tr>
        <w:trPr>
          <w:trHeight w:val="285" w:hRule="atLeast"/>
        </w:trPr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8704 21 310 0,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8704 21 910 0 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марки автомобилей, все производители 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