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aed6" w14:textId="7a6a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макроэкономической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июня 2013 года № 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макроэкономической политике, утвержденный Решением Коллегии Евразийской экономической комиссии от 16 августа 2012 г. № 130,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нумерацию позиций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на основании предложений Республики Беларусь 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включить в состав следующих лиц: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Республики Беларусь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1013"/>
        <w:gridCol w:w="7913"/>
      </w:tblGrid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Калечиц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Валерьевич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1013"/>
        <w:gridCol w:w="338"/>
      </w:tblGrid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Ерболатович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финансов;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из состава Консультативного комитета Алымова Ю.М. и Ергожина Д.Е.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