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654c" w14:textId="87b6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изменения в Решение Совета Евразийской экономической комиссии от 23 ноября 2012 г. № 92"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июня 2013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Совета Евразийской экономической комиссии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92»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 В. Христенко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1493"/>
        <w:gridCol w:w="5633"/>
      </w:tblGrid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»             2013 г.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 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Решение Совета Евразийской экономической комиссии от 23 ноября 2012 г.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2 Решения Совета Евразийской экономической комиссии от 23 ноября 2012 г. № 92 «О внесении изменения в перечень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утвержденный Решением Совета Евразийской экономической комиссии от 16 июля 2012 г. № 55» слова «и распространяется на правоотношения, возникшие с 21 октября 2012 г»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21 октября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Беларусь             Казахстан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 Румас             К. Келимбетов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