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c45b" w14:textId="c55c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колпаков или шкафов вытяжных и Решение Комиссии Таможенного союза от 20 мая 2010 г.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июля 2013 года № 148.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6 приложения 1 к Инструкции о порядке заполнения декларации на товары,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257 "Об Инструкциях по заполнению таможенных деклараций и формах таможенных деклараций", код "8414 60 000 0" ТН ВЭД ТС заменить кодом "8414 60 000" ТН ВЭД ТС.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2013 г. № 148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2013 г. № 148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2013 г. № 148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