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d050b" w14:textId="3dd05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состав межведомственной Рабочей группы по взаимному признанию электронной цифровой подписи, изготовленной в соответствии с законодательством одного государства – члена Таможенного союза и Единого экономического пространства, другим государством – членом Таможенного союза и Единого экономического пространства в целях исполнения Соглашения о государственных (муниципальных) закупках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16 июля 2013 года № 157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состав межведомственной Рабочей группы по взаимному признанию электронной цифровой подписи, изготовленной в соответствии с законодательством одного государства – члена Таможенного союза и Единого экономического пространства, другим государством – членом Таможенного союза и Единого экономического пространства в целях исполнения Соглашения о государственных (муниципальных) закупках, утвержденный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23 ноября 2012 г. № 95,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включить в состав Рабочей группы следующих лиц: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5"/>
        <w:gridCol w:w="7765"/>
      </w:tblGrid>
      <w:tr>
        <w:trPr>
          <w:trHeight w:val="600" w:hRule="atLeast"/>
        </w:trPr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Парсегов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 Анатольевич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заместитель директора 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конкурентной политики и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государственных закупок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(заместитель руководителя Рабочей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Республики Беларусь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5"/>
        <w:gridCol w:w="7765"/>
      </w:tblGrid>
      <w:tr>
        <w:trPr>
          <w:trHeight w:val="615" w:hRule="atLeast"/>
        </w:trPr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Жуковский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Павел Васильевич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начальник управления координации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внешнеторговой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торговли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</w:tr>
      <w:tr>
        <w:trPr>
          <w:trHeight w:val="750" w:hRule="atLeast"/>
        </w:trPr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Трушко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Георгий Валентинович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начальник управления 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информатизации Министерства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информатизации Республики Беларусь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Республики Казахстан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3"/>
        <w:gridCol w:w="7593"/>
      </w:tblGrid>
      <w:tr>
        <w:trPr>
          <w:trHeight w:val="30" w:hRule="atLeast"/>
        </w:trPr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Ахметов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 Мейрамович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директор 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квазигосударственного сектора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защиты прав потребителей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по защите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конкуренции (Антимонопольное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 Российской Федерации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5"/>
        <w:gridCol w:w="7765"/>
      </w:tblGrid>
      <w:tr>
        <w:trPr>
          <w:trHeight w:val="615" w:hRule="atLeast"/>
        </w:trPr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Зимин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 Вадимович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консультант отдела 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координации информатизации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связи и массовых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коммуникаций Российской Федерации </w:t>
            </w:r>
          </w:p>
        </w:tc>
      </w:tr>
      <w:tr>
        <w:trPr>
          <w:trHeight w:val="750" w:hRule="atLeast"/>
        </w:trPr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Кузнецов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Юрьевич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начальник отдела 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координации информатизации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связи и массовых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 Российской Федерации</w:t>
            </w:r>
          </w:p>
        </w:tc>
      </w:tr>
      <w:tr>
        <w:trPr>
          <w:trHeight w:val="750" w:hRule="atLeast"/>
        </w:trPr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Кузнецов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Роман Валерьевич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заместитель директора 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координации информатизации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связи и массовых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 Российской Федерации;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б) дополнить состав Рабочей группы разделом «От Евразийской экономической комиссии»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«От Евразийской экономической комиссии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5"/>
        <w:gridCol w:w="7765"/>
      </w:tblGrid>
      <w:tr>
        <w:trPr>
          <w:trHeight w:val="600" w:hRule="atLeast"/>
        </w:trPr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Ковальчук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Анатольевич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советник отдела 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информационных технологий </w:t>
            </w:r>
          </w:p>
        </w:tc>
      </w:tr>
      <w:tr>
        <w:trPr>
          <w:trHeight w:val="30" w:hRule="atLeast"/>
        </w:trPr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Лозин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Сергеевич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начальник отдела 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информационных технологий»;</w:t>
            </w:r>
          </w:p>
        </w:tc>
      </w:tr>
    </w:tbl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в) исключить из состава Рабочей группы Канаша И.И.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В. Христенко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