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43cec" w14:textId="e043c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мерах, направленных на обеспечение осуществления Евразийской экономической комиссией контрольных функций в сфере зачисления и распределения ввозных таможенных пошлин (иных пошлин, налогов и сборов, имеющих эквивалентное действие)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20 августа 2013 года № 176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целях осуществления Евразийской экономической комиссией контрольных функций в сфере зачисления и распределения ввозных таможенных пошлин (иных пошлин, налогов и сборов, имеющих эквивалентное действие)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Соглашением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установлении и применении в таможенном союзе порядка зачисления и распределения ввозных таможенных пошлин (иных пошлин, налогов и сборов, имеющих эквивалентное действие) от 20 мая 2010 года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 Уполномоченным органам Республики Беларусь и Российской Федерации, Национальному банку Республики Казахстан обеспечить представление в Евразийскую экономическую комиссию ежемесячно, не позднее последнего рабочего дня месяца, следующего за отчетным, отчетов об объемах продажи (покупки) денежных средств в долларах США за суммы в национальной валюте государств – членов Таможенного союза и Единого экономического пространства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Центральным таможенным органам государств – членов Таможенного союза и Единого экономического пространства обеспечить в соответствии с Протоколом о порядке обмена информацией, связанной с уплатой ввозных таможенных пошлин, от 19 октября 2011 г. представление в Евразийскую экономическую комиссию информации, связанной с уплатой ввозных таможенных пошлин, в порядке и сроки, определенные указанным Протоколом.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20 сентября 2010 г. № 439 «Об обеспечении контрольных функций Комиссии Таможенного союза по реализации Соглашения об установлении и применении в таможенном союзе порядка зачисления и распределения ввозных таможенных пошлин (иных пошлин, налогов и сборов, имеющих эквивалентное действие)».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Настоящее Решение вступает в силу по истечении 30 календарных дней с даты его официального опубликования.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Коллегии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Евразийской экономической комиссии                     В. Христенко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к Решению Коллегии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от 20 августа  2013 г. № 176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(форма)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 ОТЧЕТ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об объемах продажи (покупки) денежных средств в долларах США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за суммы в национальной валюте государств – членов Таможенного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 союза и Единого экономического пространства в соответствии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 пунктом 1 приложения 1 к Соглашению об установлении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 применении в таможенном союзе порядка зачисления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 распределения ввозных таможенных пошлин (иных пошлин, налогов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 и сборов, имеющих эквивалентное действие) от 20 мая 2010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   за ___________ 20___г.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4"/>
        <w:gridCol w:w="1504"/>
        <w:gridCol w:w="1908"/>
        <w:gridCol w:w="1887"/>
        <w:gridCol w:w="1589"/>
        <w:gridCol w:w="1589"/>
        <w:gridCol w:w="1589"/>
        <w:gridCol w:w="1590"/>
        <w:gridCol w:w="1589"/>
        <w:gridCol w:w="1590"/>
        <w:gridCol w:w="1590"/>
        <w:gridCol w:w="1591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национальной валюты, перечисленная на счета в иностранной валюте государств-членов*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национальной валюты государств-членов*, поступившей на счета в иностранной валюте государств-членов*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долларов США, проданная за сумму национальной валюты государств-членов*, поступившей на счета в иностранной валюте государств-членов*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долларов США, купленная за сумму национальной валюты государств-членов*, поступившей на счета в иностранной валюте государств-членов*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Разница сумм встречных обязательств по продаже валюты в долларах США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штрафной санкции за неисполнение обязательства по продаже валюты в долларах США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Сторона 2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Сторона 3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Стороны 2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Стороны 3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Сторона 2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Сторона 3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Сторона 2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Сторона 3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Сторона 2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Сторона 3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Сторона 2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Сторона 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*Государства – члены Таможенного союза и Единого экономического пространства.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Примечания: 1. Под Стороной 1 понимается Сторона, уполномоченный орган (для Республики Казахстан – Национальный банк Республики Казахстан) которой представляет отчет в Евразийскую экономическую комиссию о продаже (покупке) национальных валют за доллары США национальным (центральным) банком этой Стороны.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 Под Стороной 2 и Стороной 3 понимаются национальные (центральные) банки государств-членов, осуществляющие продажу (покупку) национальных валют в соответствии с пунктом 1 приложения 1 к Соглашению об установлении и применении в таможенном союзе порядка зачисления и распределения ввозных таможенных пошлин (иных пошлин, налогов и сборов, имеющих эквивалентное действие) от 20 мая 2010 года.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