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c03e" w14:textId="1fcc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естественным монополиям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августа 2013 года № 178. Утратило силу решением Коллегии Евразийской экономической комиссии от 1 сетября 2014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01.09.2014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На основании предложений Республики Казахстан и Российской Федерации внести в состав Консультативного комитета по естественным монополиям,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июня 2012 г. № 97,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 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от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1"/>
        <w:gridCol w:w="6809"/>
      </w:tblGrid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вице-министр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Билялов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Шарапович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управления политики по регулированию естественных монополий Департамента политики по регулированию естественных монополий и защите конкуренции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Маратовна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интеграционной политики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 «Казахстан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 жолы»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Куангалиевна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управления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Бакдаулетович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и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Сериковна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Асхатович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директор департамента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АО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«Казахстан темир жолы»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Амангельдиевна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анализа 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анализа 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Серикович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генеральный директор АО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торговой политики»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 Батырович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проектный менеджер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АО «Центр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политики»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 от Российской Федерации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0"/>
        <w:gridCol w:w="6950"/>
      </w:tblGrid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Афоняшин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Анатольевич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заместитель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тарифов,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инфраструктурных реформ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Мулюкин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Сергеевич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по тарифам;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Консультативного комитета Искандирова 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с даты его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