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5ab9" w14:textId="ef75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установлении ставок ввозных таможенных пошлин Единого таможенного тарифа Таможенного союза в отношении отдельных видов органических химических соединений"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октября 2013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«Об установлении ставок ввозных таможенных пошлин Единого таможенного тарифа Таможенного союза в отношении отдельных видов органических химических соединений»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 В.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 СОВЕТ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753"/>
        <w:gridCol w:w="49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 20__ г.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ставок ввозных таможенных пошлин Единого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тарифа Таможенного союза в отношении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органических химических соединений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ввозных таможенных пошлин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органических химических соединений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Примечание 3С к Единому таможенному тарифу Таможенного союза (приложение к Решению Совета Евразийской экономической комиссии от 16 июля 2012 г. № 54)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От Республики      От Республики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 Казахстан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 Румас          К. Келимбетов       И. Шувалов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2013 г. № 206   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Единого таможенного тарифа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7414"/>
        <w:gridCol w:w="3645"/>
      </w:tblGrid>
      <w:tr>
        <w:trPr>
          <w:trHeight w:val="975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735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2905 32 000 0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пропиленгликоль (пропан-1,2-диол)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2914 19 900 0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2914 29 000 0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2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2916 20 000 0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кислоты циклоалкановые, циклоалкеновые или циклотерпеновые монокарбоновые, их ангидриды, галогенангидриды, пероксиды, пероксикислоты и их производные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2922 50 000 0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аминоспиртофенолы, аминокислотофенолы и аминосоединения прочие с кислородсодержащими функциональными группами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2924 21 000 0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уреины и их производные; соли этих соединений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2930 30 000 0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тиурам моно-, ди- или тетрасульфиды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2933 29 900 0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2933 59 950 0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2933 69 800 0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2933 79 000 0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лактамы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бензимидазол-2-тиол (меркаптобензимидазол); моноазепины; диазепины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2934 10 000 0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соединения, содержащие в структуре неконденсированное тиазольное кольцо (гидрированное или негидрированное)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2934 99 900 0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