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23eb" w14:textId="c542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плана проведения мероприятий по сотрудничеству Евразийской экономической комиссии и Европейской экономической комиссии ООН на 2013 –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октября 2013 года №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взаимопонимании между Евразийской экономической комиссией и Европейской экономической комиссией ООН от 26 июня 2013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проект плана проведения мероприятий по сотрудничеству Евразийской экономической комиссии и Европейской экономической комиссии ООН на 2013 – 2015 годы (прилагается) и оформить договоренность по применению плана путем обмена письмами между Председателем Коллегии Евразийской экономической комиссии Христенко В.Б. и Исполнительным секретарем Европейской экономической комиссии ООН С. Алкалаем, имея в виду, что указанный план начнет применяться с даты получения последнего обменного письма.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Определить Департамент торговой политики Евразийской экономической комиссии координатором сотрудничества с Европейской экономической комиссией ООН.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 В. 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2013 г. № 221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проведения мероприятий по сотрудничеству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экономической комиссии и Европейской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комиссии ООН на 2013 – 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1"/>
        <w:gridCol w:w="3218"/>
        <w:gridCol w:w="2129"/>
        <w:gridCol w:w="2207"/>
        <w:gridCol w:w="1805"/>
      </w:tblGrid>
      <w:tr>
        <w:trPr>
          <w:trHeight w:val="96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сотрудничества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сотрудничества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в Евразийской экономической комиссии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в Европейской экономической комиссии ООН</w:t>
            </w:r>
          </w:p>
        </w:tc>
      </w:tr>
      <w:tr>
        <w:trPr>
          <w:trHeight w:val="42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Реализация проекта «Поддержка упрощения процедур торговли и проектов «единого окна» в Таможенном союзе и Едином экономическом пространстве»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работы по реализации рекомендаций 2-й конференции по упрощению процедур торговли и «единому окну»;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семинара;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3-й конференции по «единому окну».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экспертом Европейской экономической комиссии ООН (ЕЭК ООН) одного исследования по использованию международных стандартов в развитии интегрированной информационной системы внешней и взаимной торговли Таможенного союза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г.,    2015 год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практики, Департамент торговой политики, Департамент информационных технологий, Департамент таможенной инфраструктуры, Департамент санитарных, фитосанитарных и ветеринарных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транспорта и инфраструктуры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торговле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Оценка опыта и рекомендаций ЕЭК ООН при разработке единых подходов по развитию концепции «единого окна» в государствах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членах Таможенного союза и Единого экономического пространства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консультаций, встреч с экспертами ЕЭК ООН в штаб-квартире ЕЭК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Женева, Швейцарская Конфедерация).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мероприятиях, организуемых ЕЭК ООН по данной тематике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 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необходимости)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политики, Департамент таможенного законодательства и правоприменительной практики, Департамент информационных технологий, Департамент таможенной инфраструктуры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торговле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Подготовка новой  англо-русской редакции Глоссария по упрощению процедур  торговли в электронной форме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работы по обновлению редакции Глоссария по упрощению процедур  торговли с учетом предложений экспертов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– Комиссия)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2014 г.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торговле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Реализация проектов по развитию торговли на базе аналитических исследований, проведенных экспертами Комитета по торговле ЕЭК ООН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вопросов развития Таможенного союза и Единого экономического пространства в тематику исследований ЕЭК ООН в сфере торговли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политики, Департамент антимонопольного регулирования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торговле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Обмен опытом по вопросам развития института уполномоченных экономических операторов, вопросам таможенного контроля после выпуска товаров, а также контроля таможенной стоимости и уплаты таможенных платежей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штаб-квартире ЕЭК ООН (г. Женева, Швейцарская Конфедерация) консультаций, экспертных встреч, участие в мероприятиях, проводимых ЕЭК ООН (семинары, заседания)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(ежеквартально)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практики, Департамент таможенной инфраструктуры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торговле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Получение статистических данных по торговле древесиной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информацией по торговле древесиной (по электронной почте)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 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необходимости)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торговле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Обмен опытом по вопросам использования методологических подходов, рекомендованных Центром ООН по упрощению процедур торговли и электронным деловым операциям (СЕФАКТ ООН), для целей анализа и проектирования общих процессов Таможенного союза и Единого экономического пространства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штаб-квартире ЕЭК ООН (г. Женева, Швейцарская Конфедерация) консультаций и экспертных встреч в рамках СЕФАКТ ООН по вопросам, связанным с реализацией интегрированной информационной системы внешней и взаимной торговли, участие в семинарах, проводимых СЕФАКТ ООН по смежной тематике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 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(ежеквартально)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информационных технологий, Департамент таможенной инфраструктуры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СЕФАКТ ООН 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Использование лучших практик с целью организации предварительного информирования в электронной форме о товарах и транспортных средствах, перемещаемых через таможенную границу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консультаций, экспертных встреч в рамках СЕФАКТ ООН в штаб-квартире ЕЭК ООН (г. Женева, Швейцарская Конфедерация).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экспертов Комиссии в заседаниях Рабочей группы по цепочке поставок СЕФАКТ ООН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 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(ежеквартально)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таможенной инфраструктуры, Департамент таможенного законодательства и правоприменительной практики, Департамент санитарных, фитосанитарных и ветеринарных мер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СЕФАКТ ООН 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Гармонизация стандартов электронной торговли и развитие электронных форм, используемых при осуществлении  государственных (муниципальных) заказов (на национальном и муниципальном уровнях). Подготовка рекомендаций по применению передового опыта по гармонизации стандартов и электронных форм, используемых при закупках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 необходимости совместных исследований и консультаций в штаб-квартире ЕЭК ООН (г. Женева, Швейцарская Конфедерация), участие в заседаниях СЕФАКТ ООН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закупок, Департамент торговой политики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СЕФАКТ ООН 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Сотрудничество с экспертами СЕФАКТ ООН по вопросам торговли услугами. Получение от экспертов ЕЭК ООН и (или) СЕФАКТ ООН разъяснений по вопросам, возникающим при применении Комиссией стандартов и рекомендаций СЕФАКТ ООН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совместной работы  по снижению барьеров в торговле и применению международных норм, стандартов, инструментов и рекомендаций в торговле услугами (участие в экспертных встречах, консультациях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штаб-квартире ЕЭК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(г. Женева, Швейцарская Конфедерация))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 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необходимости)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предпринимательской деятельности, Департамент торговой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регулирования, Департамент технического регулирования и аккредитации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СЕФАКТ ООН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 и стандартизация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 Подготовка новой редакции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электронном виде) Глоссария терминов по надзору за рынком с учетом замечаний и предложений экспертов Комиссии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в штаб-квартире ЕЭК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Женева, Швейцарская Конфедерация) и внесение изменений и предложений в Глоссарий терминов по надзору за рынком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технического регулирования и аккредитации, Департамент торговой политики, Департамент антимонопольного регулирования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по политике в области стандартизации и сотрудничества по вопросам нормативного регулирования (РГ.6)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Совершенствование нормативно-правовой базы в области нетарифного регулирования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консультациях, рабочих встречах с экспертами РГ.6 ЕЭК ООН в штаб-квартире ЕЭК ООН (г. Женева, Швейцарская Конфедерация), в том числе по вопросам, связанным с упрощением процедур регулирования и контроля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таможенно-тарифного и нетарифного регулирования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РГ.6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 Обмен опытом по вопросу подходов к управлению рисками, возникающими при углублении интеграционных процессов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консультациях, рабочих встречах с экспертами РГ.6 ЕЭК ООН в штаб-квартире ЕЭК ООН (г. Женева, Швейцарская Конфедерация)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мере необходимости)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интеграции, Департамент таможенного законодательства и правоприменительной практики,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РГ.6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Взаимодействие в области технической регламентации, стандартизации, оценки соответствия и смежных видов деятельности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экспертных встречах и консультациях в штаб-квартире ЕЭК ООН (г. Женева, Швейцарская Конфедерация) с целью подготовки материалов и предложений для включения в документы и рекомендации РГ.6 ЕЭК ООН, а также в соответствующие материалы Комиссии. Проведение совместных семинаров в штаб-квартире ЕЭК ООН (г. Женева, Швейцарская Конфедерация)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 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(ежеквартально)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технического регулирования и аккредитации,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РГ.6 ЕЭК ООН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логистика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Применение опыта ЕЭК ООН при подготовке проектов документов, регламентирующих транспортную деятельность в рамках Таможенного союза и Единого экономического пространства, и выработка предложений о мерах по интеграции в части: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железнодорожного, внутреннего водного, морского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использования транзитного потенциала государств – членов Таможенного союза и Единого экономического пространства;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развития транспортных коридоров и транспортной инфраструктуры;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формирования и развития сети логистических центров;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применения конвенций ЕЭК ООН государствами – членами Таможенного союза и Единого экономического пространства;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технического регулирования в сфере транспорта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представителей Комиссии в сессиях Комитета по внутреннему транспорту ЕЭК ООН и его рабочих органах, а также в Рабочей группе по таможенным вопросам, связанным с транспортом, проведение одного совместного круглого стола в год по вопросам наращивания соответствующего потенциала, обмен информацией и опытом по таможенным вопросам, относящимся к транспорту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мере проведения мероприятий)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транспорта и инфраструктуры, Департамент таможенного законодательства и правоприменительной практики, Департамент технического регулирования и аккредитации, Департамент антимонопольного регулирования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внутреннему транспорту ЕЭК ООН</w:t>
            </w:r>
          </w:p>
        </w:tc>
      </w:tr>
      <w:tr>
        <w:trPr>
          <w:trHeight w:val="375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 Содействие развитию и модернизации евро-азиатских транспортных связей (ЕАТС) и реализация III этапа проекта ЕАТС с целью снижения затрат, повышения надежности и экономического сближения государств Азии и Европы, по территориям которых проходят транспортные маршруты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информацией и опытом, касающимися работы, проводимой ЕЭК ООН, Комиссией по вопросу развития евро-азиатских транспортных связей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– 2015 годы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транспорта и инфраструктуры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внутреннему транспорту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 Сотрудничество в рамках работы ЕЭК ООН по формированию единого железнодорожного права  в целях развития железнодорожного транспорта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консультаций, экспертных встреч в штаб-квартире ЕЭК ООН (г. Женева, Швейцарская Конфедерация)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годы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транспорта и инфраструктуры, Департамент таможенного законодательства и правоприменительной практики,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внутреннему транспорту ЕЭК ООН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Экономическое сотрудничество и интеграция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Взаимодействие по следующим вопросам: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инноваций и обеспечение устойчивого экономического роста в рамках работы Группы специалистов по политике в области инновационной деятельности и конкурентоспособности;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предпринимательство;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государственно-частное партнерство;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интеграционные аспекты развития экономики (в том числе в рамках работы Проектной рабочей группы Специальной программы ООН для экономик Центральной Азии по развитию экономики, основанной на знаниях, Группы специалистов по государственно-частному партнерству и Группы специалистов по политике в области инновационной деятельности и конкурентоспособности)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ежегодных сессиях Комитета по экономическому сотрудничеству и интеграции ЕЭК ООН, проведение консультаций, экспертных встреч, проведение совместных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проведения мероприятий)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промышленной политики, Департамент развития предпринимательской деятельности, Департамент транспорта и инфраструктуры, Департамент конкурентной политики и политики в области государственных закупок, Департамент макроэкономической политики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экономическому сотрудничеству и интеграции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 Сотрудничество по вопросам развития предпринимательства на территории Таможенного союза и Единого экономического пространства.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заключений по вопросам предпринимательства и инвестиционной деятельности на территории Таможенного союза и Единого экономического пространства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в штаб-квартире ЕЭК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Женева, Швейцарская Конфедерация) с целью оказания содействия развитию предпринимательства и инвестиционной деятельности на территории Таможенного союза и Единого экономического пространства, в том числе путем совершенствования нормативно-правовой базы, снижения административных барьеров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 в полгода)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предпринимательской деятельности, Департамент конкурентной политики и политики в области государственных закупок,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регулирования, Департамент промышленной политики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экономическому сотрудничеству и интеграции ЕЭК ООН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 Взаимодействие с Конференцией европейских статистиков ЕЭК ООН с целью содействия развитию статистики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обсуждении актуальных вопросов развития статистики, обмен статистической информацией, участие представителей Комиссии в заседаниях Конференции европейских статистиков ЕЭК ООН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 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проведения мероприятий)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статистики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европейских статистиков ЕЭК ООН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политика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 Изучение концептуальных вопросов энергетической политики по следующим вопросам: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изучение рынков электрической энергии на региональном уровне (развитие регионального рынка электрической энергии);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взаимодействие между наднациональными органами;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условия и факторы доступа к общей энергетической инфраструктуре межрегионального значения;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энергетическая эффективность и  методы ее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стратегия и политика развития устойчивых энергосистем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и обмен информацией по следующим темам: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«Проблемные вопросы (барьеры) на энергетическом рынке: международный опыт, пути решения»;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«Построение общего энергетического рынка, межгосударственное регулирование»;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«Изучение рынков электрической энергии на региональном уровне»; «Стратегия и политика развития устойчивой энергетики».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заседаниях Комитета по устойчивой энергетике ЕЭК ООН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 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проведения мероприятий)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устойчивой энергетике ЕЭК ООН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 Изучение концептуальных вопросов энергетической политики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проводимой Комиссией Международной конференции «Общий энергетический рынок Единого экономического пространства: открытость и развитие»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(г. Москва, Российская Федерация)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устойчивой энергетике ЕЭК ООН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Департамент, стоящий первым в графе 4, является ответственным за выполнение соответствующего мероприятия. Остальные департаменты, указанные в графе 4, выступают в качестве соисполнителей.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