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0a25" w14:textId="5960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20 сентября 2010 г. № 375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октября 2013 года № 224. Утратило силу решением Коллегии Евразийской экономической комиссии от 11 декабря 2018 года № 203.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11.12.2018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240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запрещенных к помещению под таможенную процедуру переработки на таможенной территории, утвержденный Решением Комиссии Таможенного союза от 20 сентября 2010 г. № 375 "О некоторых вопросах применения таможенных процедур", позициями 2 и 3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7399"/>
        <w:gridCol w:w="3725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ациклические и их галогенированные, сульфированные, нитрованные или нитрозированные производные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3.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Биодизель и его смеси, не содержащие или содержащие менее 70 мас.% нефти или нефтепродуктов, полученных из битуминозных пород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3826 00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