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60f6" w14:textId="b2c6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сотрудничестве между Евразийской экономической комиссией и Евразийским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октября 2013 года №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прилагаемый проект Меморандума о сотрудничестве между Евразийской экономической комиссией и Евразийским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Председателю Коллегии Евразийской экономической комиссии Христенко В.Б.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 В. 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между Евразийской экономической комиссией и</w:t>
      </w:r>
      <w:r>
        <w:br/>
      </w:r>
      <w:r>
        <w:rPr>
          <w:rFonts w:ascii="Times New Roman"/>
          <w:b/>
          <w:i w:val="false"/>
          <w:color w:val="000000"/>
        </w:rPr>
        <w:t>
Евразийским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и Евразийский банк развития,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банка развития от 12 января 2006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накопленные Сторонами опыт и знания в области развития интеграционных процессов,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совместную заинтересованность Сторон в развитии экономической интеграции в рамках Таможенного союза и Единого экономического пространства, а также в содействии обеспечению эффективного функционирования в будущем формируемого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сотрудничать в целях улучшения регионального взаимодействия и экономического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оказании содействия экономическому росту государств – членов Таможенного союза и Единого экономического пространства и государств – участников Евразийского банка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равноправия, взаимопонимания и открытости,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 целесообразным создание рамочной основы для совместной работы и взаимодействия Сторон в областях, представляющих взаимный интерес,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Стороны намерены осуществлять сотрудничество в пределах своей компетенции, следуя своим внутренним правилам и  процедурам,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совместных аналитических исследований по широкому кругу вопросов, проведение секторальных (отраслевых) и региональных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системы анализа и прогнозирования развития экономик государств – членов Таможенного союза и Единого экономического пространства, функционирования Единого экономического пространства, а в будущем – также функционирования Евразийского экономического союза и использование этой системы при формировании рекомендаций по координации экономической политики государств – членов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использование аналитического экономико-математического инструментария для изучения потенциала и экономической целесообразности расширения Таможенного союза, Единого экономического пространства и формируемого Евразийского экономического союза, а также для анализа взаимодействия с другими интеграционными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и оценки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финансированию инвестиционных проектов интеграционного характера, в том числе с использованием инструментов технического содействия;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инвестиционных проектов интеграционного характера в отраслях экономик государств – членов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направления, представляющие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Стороны будут осуществлять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Сторонами друг друга о деятельности и вопросах,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представителей одной Стороны в проводимых другой Стороной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исследовательских и аналитических работ по проблемам экономической интеграции, в том числе по построению систем анализа и прогнозирования;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совместных аналитических обзоров и публикаций;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совместных конференций, форумов, консультаций, учебно-практических семинаров, симпозиумов, круглых столов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аналитических материалов Евразийской экономической комиссии в периодических изданиях Евразийского банка развития, включая научно-аналитический журнал «Евразийская экономическая интеграция»;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аналитическими и справочными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формы в интересах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В рамках реализации настоящего Меморандума Сторонами могут быть подготовлены планы проведения совместных мероприятий. Условия и порядок проведения совместных мероприятий оговариваются Сторонами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При реализации настоящего Меморандума Стороны будут обеспечивать конфиденциальность информации, передаваемой друг другу, и не будут разглашать или передавать такую информацию третьим лицам без письменного согласия Стороны, представившей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Настоящий Меморандум не является международным договором и не влечет за собой каких-либо правовых и финансовых обязательств ни для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В настоящий Меморандум по взаимному согласию Сторон могут быть внесены изменения путем подписания протокола, являющегося неотъемлемой частью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применение настоящего Меморандума посредством направления другой Стороне соответствующего письменного уведомления. Применение настоящего Меморандума прекращается по истечении 2 месяцев с даты получения такого уведомления другой Стороной.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Подписано в городе Москве «___» ________________ 2013 года в двух экземплярах на русском языке, по одному для каждой из Сторон.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4212"/>
        <w:gridCol w:w="3333"/>
      </w:tblGrid>
      <w:tr>
        <w:trPr>
          <w:trHeight w:val="54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Евразийскую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 комиссию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 развития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