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fa01" w14:textId="901f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ноября 2013 года № 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Консультативного комитета по макроэкономической политике,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г. № 130,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Консультативного комитета от Российской Федерации Иванову Надежду Юрьевну – заместителя Председателя – директора Сводного экономического департамента Центрального банка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исключить из состава Консультативного комитета Швецова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3"/>
        <w:gridCol w:w="5733"/>
      </w:tblGrid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