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d897" w14:textId="d5bd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конкуренции, антимонопольному и ценовому регулированию и государственным (муниципальным) закупкам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ноября 2013 года № 253. Утратило силу решением Коллегии Евразийской экономической комиссии от 10 сентября 2015 года № 114.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10.09.2015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конкуренции, антимонопольному и ценовому регулированию и государственным (муниципальным) закупкам, утвержденный Решением Коллегии Евразийской экономической комиссии от 5 июля 2012 г. № 200, на основании предложений от Республики Беларусь и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подкомитета по конкуренции и антимонопольному регулированию Консультативного комитета следующих лиц: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от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9"/>
        <w:gridCol w:w="1162"/>
        <w:gridCol w:w="7739"/>
      </w:tblGrid>
      <w:tr>
        <w:trPr>
          <w:trHeight w:val="30" w:hRule="atLeast"/>
        </w:trPr>
        <w:tc>
          <w:tcPr>
            <w:tcW w:w="5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Абылкасымова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 Ерасыловна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5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Алиакпар Болатович</w:t>
            </w:r>
          </w:p>
        </w:tc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Агентства Республики Казахстан по защите конкуренции (Антимонопольного агентства); 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включить в состав подкомитета по ценовому регулированию Консультативного комитета следующих лиц: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от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84"/>
        <w:gridCol w:w="928"/>
        <w:gridCol w:w="7888"/>
      </w:tblGrid>
      <w:tr>
        <w:trPr>
          <w:trHeight w:val="30" w:hRule="atLeast"/>
        </w:trPr>
        <w:tc>
          <w:tcPr>
            <w:tcW w:w="5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Абылкасымова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 Ерасыловна</w:t>
            </w:r>
          </w:p>
        </w:tc>
        <w:tc>
          <w:tcPr>
            <w:tcW w:w="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5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Матишев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Алиакпар Болатович</w:t>
            </w:r>
          </w:p>
        </w:tc>
        <w:tc>
          <w:tcPr>
            <w:tcW w:w="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Агентства Республики Казахстан по защите конкуренции (Антимонопольного агентства) </w:t>
            </w:r>
          </w:p>
        </w:tc>
      </w:tr>
      <w:tr>
        <w:trPr>
          <w:trHeight w:val="30" w:hRule="atLeast"/>
        </w:trPr>
        <w:tc>
          <w:tcPr>
            <w:tcW w:w="5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Дуйсебаев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Жексенбаевич</w:t>
            </w:r>
          </w:p>
        </w:tc>
        <w:tc>
          <w:tcPr>
            <w:tcW w:w="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регулированию естественных монополий;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включить в состав подкомитета по государственным (муниципальным) закупкам Консультативного комитета следующих лиц: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от Республики Беларусь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84"/>
        <w:gridCol w:w="847"/>
        <w:gridCol w:w="7969"/>
      </w:tblGrid>
      <w:tr>
        <w:trPr>
          <w:trHeight w:val="30" w:hRule="atLeast"/>
        </w:trPr>
        <w:tc>
          <w:tcPr>
            <w:tcW w:w="5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Матулис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Эдвард Брониславович</w:t>
            </w:r>
          </w:p>
        </w:tc>
        <w:tc>
          <w:tcPr>
            <w:tcW w:w="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5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Жуковский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Васильевич</w:t>
            </w:r>
          </w:p>
        </w:tc>
        <w:tc>
          <w:tcPr>
            <w:tcW w:w="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государственных закупок Министерства торговли Республики Беларусь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от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44"/>
        <w:gridCol w:w="766"/>
        <w:gridCol w:w="7990"/>
      </w:tblGrid>
      <w:tr>
        <w:trPr>
          <w:trHeight w:val="30" w:hRule="atLeast"/>
        </w:trPr>
        <w:tc>
          <w:tcPr>
            <w:tcW w:w="5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Шолпанкулов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Шолпанкулович</w:t>
            </w:r>
          </w:p>
        </w:tc>
        <w:tc>
          <w:tcPr>
            <w:tcW w:w="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 Казахстан;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исключить из состава Консультативного комитета Искандирова А.М., Баймуханова Т.С., Оспанова М.М., Шкарупу А.В., Юрченко Л.Г., Крымского О.А. и Ергожина Д.Е.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03"/>
        <w:gridCol w:w="6397"/>
      </w:tblGrid>
      <w:tr>
        <w:trPr>
          <w:trHeight w:val="30" w:hRule="atLeast"/>
        </w:trPr>
        <w:tc>
          <w:tcPr>
            <w:tcW w:w="7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</w:p>
        </w:tc>
        <w:tc>
          <w:tcPr>
            <w:tcW w:w="6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