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df87" w14:textId="1f4d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структурах и форматах электронных копий таможенных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ноября 2013 года № 254.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вступает в силу с 1 апреля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1 предусмотрено изменение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транзитной декларации, в качестве которой используется книжка МДП с прилагаемыми к ней транспортными (перевозочными) и коммерческими документами;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06.03.2014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01.07.2014); от 16.01.2018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01.02.2019); от 16.01.2018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01.02.2019); от 16.01.2018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Республике Беларусь в качестве структуры и формата электронной копии транзитной декларации, в качестве которой используется книжка МДП с прилагаемыми к ней транспортными (перевозочными) и коммерческими документами, применяются структура и формат электронной копии декларации на товарыи транзитной декларации.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421 "О структуре и форматах электронных копий таможенных деклараций";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451 "О внесении изменений и дополнений в Решение Комиссии Таможенного союза от 14 октября 2010 г. № 421 "Об утверждении структур и форматов электронных копий таможенных деклараций";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560 "О внесении изменений и дополнений в Решение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561 "О внесении изменений и дополнений в Решение Комиссии Таможенного союза от 14 октября 2010 г. № 421 "Об утверждении структур и форматов электронных копий таможенных деклараций";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640 "О внесении изменений и дополнений в Решение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19 мая 2011 г. № 641 "О внесении изменений и дополнений в Решение Комиссии Таможенного союза от 14 октября 2010 г. № 421 "Об утверждении структур и форматов электронных копий таможенных деклараций";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871 "О внесении изменений и дополнений в Решения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 и от 23 сентября 2011 г. № 785 "О внесении изменений и дополнений в Порядок декларирования таможенной стоимости товаров";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48 "О внесении изменений и дополнений в структуры и форматы электронных копий таможенных документов".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 1 апреля 2014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2013 г. №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16 января 2017 г. № 1)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 на товары и транзитной декларации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 формат утратили силу решением Коллегии Евразийской экономической комиссии от 16.01.2018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2013 г. №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16 января 2017 г. № 1)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корректировки декларации на товары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 формат утратили силу решением Коллегии Евразийской экономической комиссии от 16.01.2018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Коллегии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Евразийской экономической комиссии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ноября 2013 г. № 254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транзитной декларации, в качестве которой</w:t>
      </w:r>
      <w:r>
        <w:br/>
      </w:r>
      <w:r>
        <w:rPr>
          <w:rFonts w:ascii="Times New Roman"/>
          <w:b/>
          <w:i w:val="false"/>
          <w:color w:val="000000"/>
        </w:rPr>
        <w:t>используется книжка МДП с прилагаемыми к ней транспортными</w:t>
      </w:r>
      <w:r>
        <w:br/>
      </w:r>
      <w:r>
        <w:rPr>
          <w:rFonts w:ascii="Times New Roman"/>
          <w:b/>
          <w:i w:val="false"/>
          <w:color w:val="000000"/>
        </w:rPr>
        <w:t>(перевозочными) и коммерческими документами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 ФОРМАТ в редакции Коллегии Евразийской экономической комиссии от 02.06.2015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01.07.2015).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электронных форм документов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1003106E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транзитной декларации,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книжка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прилагаемыми к 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(перевозочными)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cutirc:urn:customs.ru: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nformation: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TransportDocuments: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Car:CUTIR_Carnet:5.8.0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Соглашения о стандартизации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 – опубликован в информационно-телекоммуникационной сети "Интернет" по адресу: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urn:customs.ru:Information:TransportDocuments:Car:CUTIR_Carnet:5.8.0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Префикс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cutirc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catTrans_cu:urn:customs.ru:Information:TransportDocuments:CUTransportCommonAgregaeTypesCust:5.8.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urn:customs.ru:CommonLeafTypes:5.8.0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urn:customs.ru:CommonAggregateTypes:5.8.0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cltTrans_cu: urn:customs.ru:Information:TransportDocuments:CUTransportCommonLeafTypesCust:5.8.0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 (CUTIR_Carnet)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Корневой элемент ЭД "Электронная копия транзитной декларации,в качестве которой используется книжка МДП с прилагаемыми к ней транспортными (перевозочными) и коммерческими документами"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tModeIDType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Идентификатор вида документа (код документа по Альбому форматов). До 30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tIDType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Текстовая строка. До 36 символов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Уникальный идентификатор исходного документа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ntIDType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Текстовая строка. До 36 символов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ИМ, ЭК, ТР, ВТ, ТС. Гр. 1 ТД. Третий подраздел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onCodeType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МДП. Первый подраздел гр.1 ТД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SpecificationNumber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отгрузочных спецификаций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Номер листа / общее количество листов. До 5 цифр.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ShipSpecifGoodsQuantity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товаров по отгрузочным спецификациям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0. Всего до 3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DispatchCountryCode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DestinationCountryCode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назначения. Буквенный код страны в соответствии с классификатором стран мира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символа.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TotalInvoicedCost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фактурная стоимость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Amount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Буквенный код валюты фактурной стоимости в соответствии с классификатором валют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yA3Code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валюты alpha-3. 3 символа.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TotalPageQuantity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листов всех документов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DestinationCountryName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назначения. Краткое название страны в соответствии с классификатором стран мира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DispatchCountryName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отправления. Краткое название страны в соответствии с классификатором стран мира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NameType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страны. До 40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TotalPackageNumber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грузовых мест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Pakage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грузовых мест / порядковый номер грузового места. До 8 знаков.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заполнения документа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CodeType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alpha-2 в стандарте ISO 639-1. 2 символа.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ожидаемого прибытия товаров и транспортных средств в пограничный пункт пропуска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TimeExpectedArrival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hh:mm:ss. По стандарту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TIRIdentifier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ntifie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Идентификатор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TIRID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книжки МДП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RIDType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книжки МДП. 8 символов.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TIRSeries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книжки МДП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iesCode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Код. Серия книжки МДП. 2 символа.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TIRWhitePage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белого листа книжки МДП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[1]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Перевозчик/ Держатель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TIRCarr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Перевозчик/ Держатель книжки МДП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anizationName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/ ФИО физического лица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субъекта. Организация, ФИО. До 150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ShortName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наименование организации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Language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eCodeType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alpha-2 в стандарте ISO 639-1. 2 символа.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cat_ru: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oiceType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Choice OrganizationChoice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организации. Особенности Российской Федерации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Сведения об организации. Особенности Российской Федерации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ОГРН/ОГРНИП. Основной государственный регистрационный номер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Основной государственный регистрационный номер (ОГРН) индивидуального предпринимателя или организации. 15 или 13 символов.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 – Индивидуальный номер налогоплательщика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КПП – Код причины постановки на учет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KPPCod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причины постановки на налоговый учет.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символов. Числовой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организации. Особенности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Сведения об организации. Особенности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cat_ru:ITN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таможенный номер (ИТН)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ITNKZType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Идентификационный таможенный номер (ИТН) Республика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Categor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ru:KA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TOCo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ru:Co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de2T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u:RNN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ru:R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NNIDT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UNPT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RBIdent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ificati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CodeVar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iable14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eNumbe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ertifi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ertific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услуг. Республика Армения.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идентификационный налоговый номер налогоплательщика, ПИН – персональный идентификационный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номер налогоплательщика (ИНН, ПИН). Кыргызская Республика.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 – общий идентификационный код предприятий, организаций и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идентификационный код предприятий, организаций и индивидуальных предпринимателей (ОКПО). Кыргызская Республика.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dentityC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ardSeries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E_mail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derID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МДП. Текстовый. Длина до 18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erInfor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DriverI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nformat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iddleName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RegCoun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водителя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dentity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tyCardN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tionName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Forwarder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_cu:TIR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Forward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Экспедитор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CityNam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rtureA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rrival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прибытии/убытии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знака.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rtNatio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nality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Count5T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tMeans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rtKindCode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tMarkCode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rtRegNu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CodeVar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iable20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– дата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– регистрационный номер документа / номер документа при транзите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предшествующего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tGoodsN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ntaryGoo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entaryQ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uantity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lifierName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lifierN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ifierCode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ЕАЭС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eUnitQ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ualifi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tedDocu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tedDoc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uments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eginActio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tEndAct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larant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arantType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декларанте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tionLang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oiceType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Индивидуальный номер налогоплательщика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Код причины постановки на учет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KPPCode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:BIN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ITNKZType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Category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ITNReserv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UNPTtype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RBIdent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ificati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CodeVar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iable1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eCertif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ertific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услуг. Республика Армения.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zationFe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идентификационный налоговый номер налогоплательщика, ПИН – персональный идентификационный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номер налогоплательщика (ИНН, ПИН). Кыргызская Республика.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 – общий идентификационный код предприятий, организаций и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идентификационный код предприятий, организаций и индивидуальных предпринимателей (ОКПО). Кыргызская Республика.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tyCardC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E_mail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nerInd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icator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nerID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erIden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tityType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lacesQ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мест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y11Type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0. Всего до 11 цифр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signor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ignor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наименование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ationLa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:Organi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zationC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zationFe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aturesT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Индивидуальный номер налогоплательщика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Код причины постановки на учет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KPPCodeType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причины постановки на налоговый учет.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nizati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onFeat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ITNKZType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Category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RNNIDType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ITNReserv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nizati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onFeat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UNPT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RBIdent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ificati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:CodeV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ariabl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Номерной знак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ertific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справки об отсутствии номерного знака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идентификационный налоговый номер налогоплательщика, ПИН – персональный идентификационный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номер налогоплательщика (ИНН, ПИН).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 – общий идентификационный код предприятий, организаций и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идентификационный код предприятий, организаций и индивидуальных предпринимателей (ОКПО).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tyCard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:Telex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E_mail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ignee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наименование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ationLa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oiceType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OGRNID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Индивидуальный номер налогоплательщика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Код причины постановки на учет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причины постановки на налоговый учет.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CategoryCode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:KATOCode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ITNReserv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ITNReservType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RAOrga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nizatio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nFeatur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erviceN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eNumbe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Номерной знак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об отсутствии номерного знака общественных услуг (НЗОУ)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eCerti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справки об отсутствии номерного знака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KGOrgan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Feature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идентификационный налоговый номер налогоплательщика, ПИН – персональный идентификационный номер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KGINNID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номер налогоплательщика (ИНН, ПИН).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 – общий идентификационный код предприятий, организаций и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KGOKPOI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идентификационный код предприятий, организаций и индивидуальных предпринимателей (ОКПО).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CityNam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yCardCo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tyCard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riesType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yCardDate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:Organi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:Fax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(факса, телекса).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24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E_mail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tinati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 назначения/доставки в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catTrans_cu:DestinationCustomsCode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таможни назначения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:Custo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liveryC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ustomsP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ostCode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поста места доставки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CounryName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 (для Кыргызской Республики)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:Territ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oryCod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деления. От 8 до 17 символов. Цифровой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stinati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onPlac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назначения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Товары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sNumeric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u:Cou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nt5Type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scription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:Free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:CUGoo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dsNome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nclatu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erCod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ЕАЭС. 6, 8 и 10 символов для ТД; 4 и 10 символов для ДТ/КДТ.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eight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ghtQua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tyBas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entaryGo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odsQuan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tyBas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ntaryMe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asureUn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edCost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Amount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dCostC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urren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:Curr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u:Lang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uageCo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классификатором видов груза, упаковки и упаковочных материалов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esQuan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tityType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грузовых мест.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включительно. До 8 цифр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ckingDe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scription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мест/упаковки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:FreeT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ans_cu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:Pakag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ePartQ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PakageN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gInfo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ingInf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классификатором видов груза, упаковки и упаковочных материалов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cu:Pakin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sQuant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ityType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грузовых мест.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включительно. До 8 цифр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_cu:Pack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ingDescr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мест/упаковки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FreeText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cu:Pakag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ePartQu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Pakage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 порядковый номер грузового места. До 8 знаков.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– дата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umentN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– регистрационный номер документа / номер документа при транзите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предшествующего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umentG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oodsNu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umentName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umentM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ghtQua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tyBasi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sCount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entaryQ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lifier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:Measu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reUni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tQual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ifierN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lifierCode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ЕАЭС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lifier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единицы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entedDo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cuments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:Custo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entCod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tBeginA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ctionsDate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tEndAc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:Date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yMark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ityMar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Пломбы или опознавательные знаки (число, идентификация)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s_cu:Id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entityN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catTrans_cu:MarkDescription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и идентификация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FreeText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BorderCustoms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CUCusto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– члена Евразийского экономического союза. Трехзначный цифровой код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 CUDepartureArrivalTransportType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при прибытии/убытии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Порядковый номер. От 1 до 5 цифр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tMeans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ortMeansBaseType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CUTransport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PrecedingDocumentType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PrecedingDocumentCustomsCode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:Custo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– дата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– регистрационный номер документа / номер документа при транзите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entNum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Номер предшествующего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tGoodsNum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gDocumentName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cumentNameType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представляемого документа. До 250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ngDocume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stomsDocu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представляемого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eetNumberType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Номер листа / общее количество листов. До 5 цифр.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ntaryGoo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ntaryQua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ntityType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дополнительной единице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 PresentedDocumentsType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символов.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DocumentBeginActionsDate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DocumentEndActionsDate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dDocuments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TIRCarrierType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Перевозчик/Держатель книжки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lderID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 держателя книжки МДП. Текстовый. Длина до 18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CUDriverInformation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Driver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Перевозчик/Держатель книжки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 TIRConsigneeType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3.2.6. TIRConsignorType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3.2.7. TIRDeclarantType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декларанте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 TIRGoodsType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книжке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GoodsNumeric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GoodsDescri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clatuerCodeType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товара по ТН ВЭД ЕАЭС. 6, 8 и 10 символов для ТД; 4 и 10 символов для ДТ/КДТ. Числовой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GrossWeight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tyBasisType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MeasureUnitCode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символа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tCurrencyCode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cyA3CodeType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 alpha-3. 3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geCodeType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символа. Текстовый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RPackingInfoType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PackingInfo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TRPackingInfoType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DocumentsType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 TIRShipmentType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вкл./выкл. и т.д.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ContainerIdentity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Номер контейнера. От 1 до 17 символов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мест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clt_ru:Quantity11Type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Количество. Целое число.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знаков после запятой. От 0. Всего до 11 цифр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TIRDestinationType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 назначения/доставки в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Товары в книжке МДП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Пломбы или опознавательные знаки (число, идентификация)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Коллегии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Евразийской экономической комиссии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ноября 2013 г. № 254</w:t>
                  </w:r>
                </w:p>
              </w:tc>
            </w:tr>
          </w:tbl>
          <w:p/>
        </w:tc>
      </w:tr>
    </w:tbl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 таможенной стоимости (формы ДТС-1 и ДТС-2)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 формат утратили силу решением Коллегии Евразийской экономической комиссии от 16.01.2018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Коллегии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Евразийской экономической комиссии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ноября 2013 г. № 254</w:t>
                  </w:r>
                </w:p>
              </w:tc>
            </w:tr>
          </w:tbl>
          <w:p/>
        </w:tc>
      </w:tr>
    </w:tbl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корректировки таможенной стоимости и</w:t>
      </w:r>
      <w:r>
        <w:br/>
      </w:r>
      <w:r>
        <w:rPr>
          <w:rFonts w:ascii="Times New Roman"/>
          <w:b/>
          <w:i w:val="false"/>
          <w:color w:val="000000"/>
        </w:rPr>
        <w:t>таможенных платежей (формы КТС-1 и КТС-2)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 Формат утратили силу решением Коллегии Евразийской экономической комиссии от 06.03.2014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