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6011" w14:textId="46b60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колесных транспортных средств" (ТР ТС 018/2011),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колесных транспортных средств" (ТР ТС 018/2011) и осуществления оценки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ноября 2013 года № 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Программу по разработке (внесению изменений, пересмотру)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колесных транспортных средств» (ТР ТС 018/2011),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колесных транспортных средств» (ТР ТС 018/2011) и осуществления оценки (подтверждения) соответствия продукции,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апреля 2013 г. № 88,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2"/>
        <w:gridCol w:w="6398"/>
      </w:tblGrid>
      <w:tr>
        <w:trPr>
          <w:trHeight w:val="30" w:hRule="atLeast"/>
        </w:trPr>
        <w:tc>
          <w:tcPr>
            <w:tcW w:w="7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комиссии</w:t>
            </w:r>
          </w:p>
        </w:tc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Христенко</w:t>
            </w:r>
          </w:p>
        </w:tc>
      </w:tr>
    </w:tbl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2013 г. № 264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 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вносимые в Программу по разработке (внесению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изменений, пересмотру) межгосударственных стандартов,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в результате применения которых на добровольной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основе обеспечивается соблюдение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технического регламента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«О безопасности колесных транспортных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(ТР ТС 018/2011), а также межгосударственных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стандартов, содержащих правила и методы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исследований (испытаний) и измерений,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необходимые для применения и исполнения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технического регламента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«О безопасности колесных транспортных средств»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(ТР ТС 018/2011) и осуществления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(подтверждения) соответствия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графы 7 головки таблицы после слова «союза»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дополнить словами «и Единого экономического пространства»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Дополнить позициями 62 – 84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468"/>
        <w:gridCol w:w="5929"/>
        <w:gridCol w:w="2394"/>
        <w:gridCol w:w="1182"/>
        <w:gridCol w:w="1309"/>
        <w:gridCol w:w="1289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транспортные средства. Обзорность с места водителя.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51266-99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средства. Маркировка.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51980-2002,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984-2009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 и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43.040.60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Автомобили грузовые и прицепы. Системы защиты от разбрызгивания.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Директивы 2010/19/EC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81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43.160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Мусоровозы. Общие технические требования.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Часть 1. Мусоровозы с задней загрузкой.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EN 1501-1:2011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1.13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</w:tr>
      <w:tr>
        <w:trPr>
          <w:trHeight w:val="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электромагнитной совместимости, стойкости к климатическим и механическим воздействиям.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54618-2011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117 и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Протокол обмена данными устройства/системы вызова экстренных оперативных служб с инфраструктурой системы экстренного реагирования при авариях.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54619-2011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117 и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5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Устройство/система вызова экстренных оперативных служб. Общие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54620-2011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10.20 и 10.21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функционального тестирования устройства/системы вызова экстренных оперативных служб и протоколов передачи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пункты 10.20 и 10.21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33.160.50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к качеству громкоговорящей связи в кабине транспортного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навигационного модуля устройства/системы вызова экстренных оперативных служб.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117 и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2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устройства/системы вызова экстренных оперативных служб на соответствие требованиям по определению момента аварии.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3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33.070.50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модулей беспроводной связи устройства/системы вызова экстренных оперативных служб.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16 и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4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 категории М, используемых для коммерческих перевозок пассажиров. Общие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54024-2010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 категории N, используемых для перевозки специальных, опасных, тяжеловесных и (или) крупногабаритных грузов, твердых бытовых отходов и мусора. Общие технические требования.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9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климатическим и механическим воздействиям.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33.100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испытаний на соответствие требованиям к электробезопасности.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функционального тестирования.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10.21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2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33.070.50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Аппаратура спутниковой навигации для оснащения колесных транспортных средств. Методы испытаний модулей связи.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Глобальная навигационная спутниковая система. Система экстренного реагирования при авариях. Методы испытаний устройства вызова экстренных оперативных служб на соответствие требованиям по определению опрокидывания транспортного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9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транспортные средства. Баллоны высокого давления для сжатого природного газа, используемого в качестве моторного топлива.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 на основе ГОСТ Р ИСО 11439-2010, ГОСТ Р 51753-2001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43.060.40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транспортные средства, работающие на сжиженном природном газе. Криогенные системы питания. Технические требования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8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43.060.40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транспортные средства, использующие газ в качестве моторного топлива. Общие технические требования к эксплуатации на сжиженном природном газе, техника безопасности и методы испытаний.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ГОСТ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10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43.020</w:t>
            </w:r>
          </w:p>
        </w:tc>
        <w:tc>
          <w:tcPr>
            <w:tcW w:w="5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Газобаллонные автомобили с искровыми двигателями. Выбросы вредных (загрязняющих) веществ с отработавшими газами. Нормы и методы контроля при оценке технического состояния.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ГОСТ на основе ГОСТ Р 54942-2012 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