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418f" w14:textId="9bf4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электроэнергетике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декабря 2013 года № 287. Утратило силу распоряжением Коллегии Евразийской экономической комиссии от 24 февраля 2015 года № 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распоряжением Коллегии Евразийской экономической комиссии от 24.02.2015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Консультативного комитета по электроэнергетике,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июня 2012 г. № 194,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07"/>
        <w:gridCol w:w="627"/>
        <w:gridCol w:w="8266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5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Александрович</w:t>
            </w:r>
          </w:p>
        </w:tc>
        <w:tc>
          <w:tcPr>
            <w:tcW w:w="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энергетики Республики Беларусь</w:t>
            </w:r>
          </w:p>
        </w:tc>
      </w:tr>
      <w:tr>
        <w:trPr>
          <w:trHeight w:val="30" w:hRule="atLeast"/>
        </w:trPr>
        <w:tc>
          <w:tcPr>
            <w:tcW w:w="5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Михайлович</w:t>
            </w:r>
          </w:p>
        </w:tc>
        <w:tc>
          <w:tcPr>
            <w:tcW w:w="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стратегического развития и внешнего инвестиционного сотрудничества Министерства энергетики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Ольхович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Александрович</w:t>
            </w:r>
          </w:p>
        </w:tc>
        <w:tc>
          <w:tcPr>
            <w:tcW w:w="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государственного регулирования тарифов, инфраструктурных реформ и энергоэффективности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5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Григорьевич</w:t>
            </w:r>
          </w:p>
        </w:tc>
        <w:tc>
          <w:tcPr>
            <w:tcW w:w="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правления открытого акционерного общества «Системный оператор Единой энергетической системы»; 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Консультативного комитета Казееву Н.И., Михадюка М.И. и Механошина Б.И.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03"/>
        <w:gridCol w:w="6397"/>
      </w:tblGrid>
      <w:tr>
        <w:trPr>
          <w:trHeight w:val="30" w:hRule="atLeast"/>
        </w:trPr>
        <w:tc>
          <w:tcPr>
            <w:tcW w:w="7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</w:p>
        </w:tc>
        <w:tc>
          <w:tcPr>
            <w:tcW w:w="6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