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efc1" w14:textId="ea3e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необходимости исполнения государствами - членами Таможенного союза и Единого экономического пространства Решения Совета Евразийской экономической комиссии от 16 августа 2013 г.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декабря 2013 года № 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энергетике и инфраструктуре Евразийской экономической комиссии Ахметова Д.К. о неисполнении государствами – членами Таможенного союза и Единого экономического пространства (далее – государства-члены)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августа 2013 г. № 49,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Уведомить государства-члены о необходимости исполнения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августа 2013 г. №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Государствам-членам в течение 1 месяца представить в Евразийскую экономическую комиссию информацию об устранении нарушения, указанного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6"/>
        <w:gridCol w:w="6184"/>
      </w:tblGrid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комиссии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