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431b" w14:textId="7e74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декабря 2013 года № 290. Утратило силу решением Коллегии Евразийской экономической комиссии от 29 июня 2021 года № 75.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Коллегии Евразийской экономической комиссии от 29.06.2021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Заголовок с изменением, внесенным решением Коллегии Евразийской экономической комиссии от 01.09.2015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масложировую продукцию" (ТР ТС 024/2011),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масложировую продукцию" (ТР ТС 024/2011) и осуществления оценки соответствия объектов технического регулирования.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01.09.2015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вступает в силу по истечении 30 календарных дней с даты его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 Евразийской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2013 года № 290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по разработке (внесению изменений, пересмотру)</w:t>
      </w:r>
      <w:r>
        <w:br/>
      </w:r>
      <w:r>
        <w:rPr>
          <w:rFonts w:ascii="Times New Roman"/>
          <w:b/>
          <w:i w:val="false"/>
          <w:color w:val="000000"/>
        </w:rPr>
        <w:t>межгосударственных стандартов, в результате применения которых</w:t>
      </w:r>
      <w:r>
        <w:br/>
      </w:r>
      <w:r>
        <w:rPr>
          <w:rFonts w:ascii="Times New Roman"/>
          <w:b/>
          <w:i w:val="false"/>
          <w:color w:val="000000"/>
        </w:rPr>
        <w:t>на добровольной основе обеспечивается соблюдение требований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регламента Таможенного союза "Технический</w:t>
      </w:r>
      <w:r>
        <w:br/>
      </w:r>
      <w:r>
        <w:rPr>
          <w:rFonts w:ascii="Times New Roman"/>
          <w:b/>
          <w:i w:val="false"/>
          <w:color w:val="000000"/>
        </w:rPr>
        <w:t>регламент на масложировую продукцию" (ТР ТС 024/2011), а также</w:t>
      </w:r>
      <w:r>
        <w:br/>
      </w:r>
      <w:r>
        <w:rPr>
          <w:rFonts w:ascii="Times New Roman"/>
          <w:b/>
          <w:i w:val="false"/>
          <w:color w:val="000000"/>
        </w:rPr>
        <w:t>межгосударственных стандартов, содержащих правила и методы</w:t>
      </w:r>
      <w:r>
        <w:br/>
      </w:r>
      <w:r>
        <w:rPr>
          <w:rFonts w:ascii="Times New Roman"/>
          <w:b/>
          <w:i w:val="false"/>
          <w:color w:val="000000"/>
        </w:rPr>
        <w:t>исследований (испытаний) и измерений, в том числе правила</w:t>
      </w:r>
      <w:r>
        <w:br/>
      </w:r>
      <w:r>
        <w:rPr>
          <w:rFonts w:ascii="Times New Roman"/>
          <w:b/>
          <w:i w:val="false"/>
          <w:color w:val="000000"/>
        </w:rPr>
        <w:t>отбора образцов, необходимые для применения и исполнения</w:t>
      </w:r>
      <w:r>
        <w:br/>
      </w:r>
      <w:r>
        <w:rPr>
          <w:rFonts w:ascii="Times New Roman"/>
          <w:b/>
          <w:i w:val="false"/>
          <w:color w:val="000000"/>
        </w:rPr>
        <w:t>требований технического регламента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"Технический регламент на масложировую продукцию" (ТР ТС</w:t>
      </w:r>
      <w:r>
        <w:br/>
      </w:r>
      <w:r>
        <w:rPr>
          <w:rFonts w:ascii="Times New Roman"/>
          <w:b/>
          <w:i w:val="false"/>
          <w:color w:val="000000"/>
        </w:rPr>
        <w:t>024/2011) и осуществления оценки соответствия объектов технического регулирования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изменением, внесенным решением Коллегии Евразийской экономической комиссии от 01.09.2015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Программа с изменением, внесенным решением Коллегии Евразийской экономической комиссии от 01.09.2015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межгосударственного стандарта.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 экономического союза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кокосовое.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пальмовое и его фракции.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и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3 статьи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пальмоядровое и его фракции.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и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растительные. Методы определения нежировых примесей и отстоя.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663:2007,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28198:2009, ISO 15301:2001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кислотного числа и кислотности.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5476-80, ISO 660:2009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содержания влаги и летучих веществ.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11812-66,ISO 662:1998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Подготовка пробы для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661:2003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2, 5, 8 и 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специального назначения.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28414-89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Заменитель молочного жира.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растительные. Показатели качества. Термины и определения.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18848-73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растительные. Производство. Термины и определения.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21314-75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2, 5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растительных масел, жиров и жирных кислот – гидрогенизационное производство. Термины и определения.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19708-74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2, 5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 и маргариновая продукция. Метод обнаружения фальсификации.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30623-98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3 и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 и жиры животные. Метод определения перекисного числа.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3960:2007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 и натуральные жирные кислоты. Метод определения неомыляемых веществ.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5479-64 с учетом ISO 3596:2000, ISO 18609:2000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растительные. Метод определения эруковой кислоты.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30089-93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титра.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с учетом ISO 935:1988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Эквиваленты какао-масла в какао-масле и шоколаде. Часть 1. Определение наличия эквивалентов какао-масла.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ISO 23275-1-2009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2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Эквиваленты какао-масла в какао-масле и шоколаде. Часть 2. Количественное определение эквивалентов какао-масла.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СТБ ISO 23275-2-2009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Глицерин. Правила приемки и методы испытания.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7482-96 с учетом ISO 7366:1987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статья 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Спреды и смеси топленые.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52100-2003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18 – 23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подпункты "б" и "в"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 дистиллированный.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6824-96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 натуральный сырой.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6823-2000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хозяйственное твердое.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30266-95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Заменители масла какао. Метод определения состава триглицеридов.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28928-91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26 – 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Заменители масла какао. Метод определения совместимости с маслом какао.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28930-91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26 – 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растительные. Качественная реакция на кунжутное масло.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5488-50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растительные. Качественная реакция на хлопковое масло.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5487-50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растительные. Методы определения массовых долей витаминов А и 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30417-96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пункт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хозяйственное твердое и мыло туалетное. Правила приемки и методики выполнения измерений.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790-89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5 и 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йодного числа.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ГОСТ РISO 3961-2010 с учетом ISO 3961:2013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перекисного числа потенциометрическим методом по конечной точке.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ГОСТ Р ИСО 27107-2010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бутилоксианизола (БОА) и бутилокситолуола (БОТ) методом газожидкостной хроматографии.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50206-92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6463-82)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пункт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содержания токоферолов и токотриенолов методом высокоэффективной жидкостной хроматографии.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ISO 9936:2006,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ISO 9936:2006/Amd 1:2001,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ISO 9936:2006/Cor. 1:2008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состава и общего содержания стеролов. Метод газовой хроматографии.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12228-1:2014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условной массы на единицу объема (вес 1 литра в воздухе).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6883:2007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числа омыления.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 3657:2013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Обнаружение и идентификация летучих органических загрязняющих примесей методом газовой хроматографии/масс-спектрометрии.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ISO 15303-2012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67.200.10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 растительные. Определение микроэлементов методом оптической эмиссионной спектроскопии с индуктивно-связанной плазмой.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 на основе ISO/TS 21033:2011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 части 3 статьи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