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61ce" w14:textId="bc56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вопросу взаимного признания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 (Республики Беларусь, Республики Казахстан или Российской Федерации), другим государством - членом Таможенного союза и Единого экономического пространства (Республикой Беларусь, Республикой Казахстан или Российской Федерацией) в целях исполнения Соглашения о государственных (муниципальных) закупках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декабря 2013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24 августа 2012 г. № 70 «О взаимном признании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 Соглашения о государственных (муниципальных) закупках»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вопросу взаимного признания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Беларусь, Республики Казахстан или Российской Федерации), другим государством – членом Таможенного союза и Единого экономического пространства (Республикой Беларусь, Республикой Казахстан или Российской Федерацией) в целях исполнения Соглашения о государственных (муниципальных) закупках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Республике Беларусь, Республике Казахстан и Российской Федерации обеспечить выполнение мероприятий, предусмотренных планом, указанным в пункте 1 настоящего Решения,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63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декабря 2013 г. № 302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мероприятий по вопросу взаимного признания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электронной цифровой подписи, изготовленной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соответствии с законодательством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государства – члена Таможенного союза и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экономического пространства (Республики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Республики Казахстан или Российской Федерации),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другим государством – членом Таможенного союза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Единого экономического пространства (Республикой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Беларусь, Республикой Казахстан или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Федерацией) в целях исполнения Соглашения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государственных (муниципальных)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от 9 декабря 2010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2285"/>
        <w:gridCol w:w="2286"/>
        <w:gridCol w:w="2714"/>
        <w:gridCol w:w="2573"/>
      </w:tblGrid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2285"/>
        <w:gridCol w:w="2286"/>
        <w:gridCol w:w="2714"/>
        <w:gridCol w:w="2573"/>
      </w:tblGrid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Информирование Евразийской экономической комиссии об уполномоченных организациях, представляющих электронные торговые площадки Республики Беларусь, электронную торговую площадку Республики Казахстан, электронные торговые площадки Российской Федерации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в Евразийскую экономическую комиссию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государственные органы Республики Беларусь, Республики Казахстан, Российской Федерации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Заключение договора о взаимной поставке необходимого количества сертифицированных средств криптографической защиты информации с комплектом носителей ключевой документации и комплектом тестовых ключей (действующих, отозванных и с оконченными сроками действия) электронных цифровых подписей Республики Казахстан и электронных подписей Российской Федерации с целью апробации технологий обслуживания контрагентов нерезидентов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Республиканским государственным предприятием «Государственная техническая служба» (далее – РГП «Государственная техническая служба») и закрытым акционерным обществом «Аналитический центр» (далее – ЗАО «Аналитический центр»)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уполномоченная электронными торговыми площадками Российской Федерации, 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Заключение договора о взаимной поставке необходимого количества сертифицированных средств криптографической защиты информации с комплектом носителей ключевой документации и комплектом тестовых ключей электронных цифровых подписей Республики Беларусь и электронных цифровых подписей Республики Казахстан с целью апробации технологий обслуживания контрагентов нерезидентов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уполномоченная организация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служба», закрытое акционерное общество «Авест», ЗАО «Аналитический центр»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Получение разрешительных документов уполномоченных органов Российской Федерации на вывоз из Российской Федерации сертифицированных средств криптографической защиты информации в Республику Казахстан. Непосредственно вывоз сертифицированных средств криптографической защиты информации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сертифицированные средства криптографической защиты информации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уполномоченная электронными торговыми площадками Российской Федерации, Федеральная служба по техническому и экспортному контролю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Получение разрешительных документов уполномоченных органов Республики Беларусь на ввоз из Республики Казахстан сертифицированных средств криптографической защиты информации для Республики Беларусь. Непосредственно ввоз сертифицированных средств криптографической защиты информации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сертифицированные средства криптографической защиты информации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республиканское унитарное предприятие «Национальный центр маркетинга и конъюнктуры цен» (далее – ИРУП «Национальный центр маркетинга и конъюнктуры цен») и открытое акционерное общество «Белорусская универсальная товарная биржа» (далее – ОАО «Белорусская универсальная товарная биржа»),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военно-промышленный комитет Республики Беларусь, Комитет государственной безопасности Республики Беларусь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Получение разрешительных документов уполномоченных органов Российской Федерации на ввоз из Республики Казахстан сертифицированных средств криптографической защиты информации для Российской Федерации. Непосредственно ввоз сертифицированных средств криптографической защиты информации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сертифицированные средства криптографической защиты информации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уполномоченная электронными торговыми площадками Российской Федерации, Федеральная служба по техническому и экспортному контролю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Вывоз из Республики Беларусь сертифицированных средств криптографической защиты информации для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сертифицированные средства криптографической защиты информации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«Аналитический центр»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Вывоз из Республики Казахстан сертифицированных средств криптографической защиты информации для Республики Беларусь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сертифицированные средства криптографической защиты информации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Вывоз из Республики Казахстан сертифицированных средств криптографической защиты информации для Российской Федерации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сертифицированные средства криптографической защиты информации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Заключение договора о взаимном предоставлении списков удостоверяющих центров Российской Федерации, авторизованных на электронных торговых площадках Российской Федерации, и удостоверяющих центров Республики Казахстан, авторизованных на РГП «Государственная техническая служба», с перечнем их корневых сертификатов и указанием соответствующих точек доступа к спискам отозванных сертификатов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служба», ЗАО «Аналитический центр»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Заключение договора о взаимном предоставлении списков удостоверяющих центров операторов электронных торговых площадок Республики Беларусь и удостоверяющих центров Республики Казахстан, авторизованных на РГП «Государственная техническая служба», с перечнем их корневых сертификатов и указанием соответствующих точек доступа к спискам отозванных сертификатов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служба», ЗАО «Аналитический центр»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Передача РГП «Государственная техническая служба» списка удостоверяющих центров операторов электронных торговых площадок Республики Беларусь с перечнем их корневых сертификатов и указанием точек доступа к спискам отозванных сертификатов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«Аналитический центр»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Передача электронным торговым площадкам Российской Федерации списка удостоверяющих центров Республики Казахстан, авторизованных на РГП «Государственная техническая служба», с перечнем их корневых сертификатов и указанием точек доступа к спискам отозванных сертификатов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Передача электронным торговым площадкам Республики Беларусь списка удостоверяющих центров Республики Казахстан, авторизованных на РГП «Государственная техническая служба», с перечнем их корневых сертификатов и указанием точек доступа к спискам отозванных сертификатов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Передача РГП «Государственная техническая служба» списка удостоверяющих центров Российской Федерации, авторизованных на электронных торговых площадках Российской Федерации, с перечнем их корневых сертификатов и списков отозванных сертификатов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уполномоченная электронными торговыми площадками Российской Федерации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Разработка правил проверки электронной цифровой подписи (электронной подписи) для Республики Казахстан для электронной торговой площадки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правилах описывается порядок проверки электронной цифровой подписи (электронной подписи) на предмет отозванности, построения цепочки, политик применения, сроков действия и т. д.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Разработка правил проверки электронной цифровой подписи (электронной подписи) для Республики Беларусь и Российской Федерации для электронных торговых площадок Республики Беларусь и Российской Федерации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торговые площадки Российской Федерации, Министерство связи и массовых коммуникаций Российской Федерации, Федеральная служба безопасности Российской Федерации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правилах описывается порядок проверки электронной цифровой подписи (электронной подписи) на предмет отозванности, построения цепочки, политик применения, сроков действия и т. д.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Заключение договора авторизации РГП «Государственная техническая служба» на электронных торговых площадках Российской Федерации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РГП «Государственная техническая служба» и ЗАО «Аналитический центр»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уполномоченная электронными торговыми площадками Российской Федерации, РГП «Государственная техническая служба»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Внесение изменений в соглашения о функционировании электронной торговой площадки для проведения открытых аукционов в электронной форме, в том числе в части определения порядка обеспечения ответственности удостоверяющих центров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актуализированные соглашения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февраля 2014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Российской Федерации, Федеральная антимонопольная служба,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торговые площадки Российской Федерации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Доработка программного обеспечения электронных торговых площадок Российской Федерации в целях работы с электронной цифровой подписью Республики Казахстан и его тестирование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испытаний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февраля 2014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организации Российской Федерации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Доработка программного обеспечения электронных торговых площадок Республики Беларусь в целях работы с электронной цифровой подписью Республики Казахстан и его тестирование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испытаний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февраля 2014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организации Республики Беларусь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Доработка программного обеспечения электронной торговой площадки Республики Казахстан в целях работы с электронной цифровой подписью Республики Беларусь и электронной подписью Российской Федерации и его тестирование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испытаний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организации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Разработка инструкций (регламентов) для участников размещения заказа Республики Беларусь, Российской Федерации по участию в электронных аукционах, проводимых на электронных торговых площадках Республики Беларусь, Российской Федерации, и размещение таких инструкций (регламентов) в сети Интернет на сайтах операторов электронных торговых площадок Республики Беларусь, Российской Федерации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(регламенты)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февраля 2014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торговые площадки Республики Беларусь, Российской Федерации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Разработка инструкций (регламентов) для участников размещения заказа Республики Казахстан по участию в электронных закупках, проводимых на электронной торговой площадке Республики Казахстан, и размещение таких инструкций (регламентов) в сети Интернет на сайте оператора электронной торговой площадки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(регламенты)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декабря 2013 г.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торговая площадка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