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ebeb" w14:textId="b10e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мероприятий, необходимых для реализации технического регламента Таможенного союза "О безопасности оборудования, работающего под избыточным давлением" (ТР ТС 032/2013)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2013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октября 2013 г. № 218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оборудования, работающего под избыточным давлением» (ТР ТС 032/2013).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Таможенного союза и Единого экономического пространства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мероприятий, включенных в план, утвержденный настоящим Решением,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ежеквартально Евразийской экономической комиссии о ходе выполнения мероприятий, включенных в план, утвержденный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573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 экономической комиссии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г. № 309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мероприятий, необходимых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регламента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«О безопасности оборудования, работающего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избыточным давлением» (ТР ТС 032/2013)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0"/>
        <w:gridCol w:w="3622"/>
        <w:gridCol w:w="2860"/>
        <w:gridCol w:w="3438"/>
      </w:tblGrid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Мероприятия по реализации технического регламента Таможенного союза «О безопасности оборудования, работающего под избыточным давлением» (ТР ТС 032/2013) 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Российская Федерация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Российская Федерация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декабря 2014 г.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в Комиссию предложений по актуализации перечней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Российская Федерация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 в год после 1 февраля 2014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по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(далее – государства-члены) в соответствие с техническим регламентом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государством-членом на национальном уровне национальных (государственных) стандартов государств-членов, включенных в перечни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регламента,и информирование об этом Коллегии Комиссии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Проведение круглых столов и семинаров с целью разъяснения положений технического регламента с участием производителей и потребителей государств-членов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на сайтах в сети Интернет, в средствах массовой информации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силу технического регламента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Ответственные органы государств-членов, уполномоченные на реализацию мероприятий, предусмотренных настоящим планом, определяются правительствами этих государств.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