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5587" w14:textId="8625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Республикой Казахстан Соглашения о единых правилах предоставления промышленных субсидий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11 июня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течение 1 месяца другим государствам - членам Таможенного союза и Единого экономического пространства и Евразийской экономической комиссии уведомления о субсидиях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о единых правилах предоставления промышленных субсидий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Рекомендация вводится в действие с даты ее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    Т.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