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4abf" w14:textId="d934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Совета Евразийской экономической комиссии от 23 ноября 2012 г. № 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июля 2013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23 ноября 2012 г. № 92 «О внесении изменения в перечень товаров 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утвержденный Решением Совета Евразийской экономической комиссии от 16 июля 2012 г. № 55» слова «и распространяется на правоотношения, возникшие с 21 октября 2012 г»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21 октября 2012 г.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1"/>
        <w:gridCol w:w="4172"/>
        <w:gridCol w:w="403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27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27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270" w:hRule="atLeast"/>
        </w:trPr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Келимбетов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