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fa74" w14:textId="1aef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Таможенного союза "О безопасности молока и молочной продукции"</w:t>
      </w:r>
    </w:p>
    <w:p>
      <w:pPr>
        <w:spacing w:after="0"/>
        <w:ind w:left="0"/>
        <w:jc w:val="both"/>
      </w:pPr>
      <w:r>
        <w:rPr>
          <w:rFonts w:ascii="Times New Roman"/>
          <w:b w:val="false"/>
          <w:i w:val="false"/>
          <w:color w:val="000000"/>
          <w:sz w:val="28"/>
        </w:rPr>
        <w:t>Решение Совета Евразийской экономической комиссии от 9 октября 2013 года № 67.</w:t>
      </w:r>
    </w:p>
    <w:p>
      <w:pPr>
        <w:spacing w:after="0"/>
        <w:ind w:left="0"/>
        <w:jc w:val="both"/>
      </w:pPr>
      <w:r>
        <w:rPr>
          <w:rFonts w:ascii="Times New Roman"/>
          <w:b w:val="false"/>
          <w:i w:val="false"/>
          <w:color w:val="ff0000"/>
          <w:sz w:val="28"/>
        </w:rPr>
        <w:t xml:space="preserve">
      По тексту слова "таможенная территория Таможенного союза" в соответствующем падеже заменены словами "таможенная территория Союза" в соответствующем падеже, слова "единый знак обращения продукции на рынке государств – членов Таможенного союза" в соответствующем падеже заменены словами "единый знак обращения продукции на рынке Союза" в соответствующем падеже, слова "государство – член Таможенного союза и Единого экономического пространства" в соответствующих числе и падеже заменены словами "государство – член Союза" в соответствующих числе и падеже, слова "Единый реестр органов по сертификации и испытательных лабораторий (центров) Таможенного союза" в соответствующем падеже заменены словами "единый реестр органов по оценке соответствия Союза" в соответствующем падеже, слова "технических регламентов Таможенного союза, действие которых" в соответствующем падеже заменены словами "технических регламентов Союза (Таможенного союза), действие которых" в соответствующем падеже в соответствии с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Принять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молока и молочной продукции" (ТР ТС 033/2013).</w:t>
      </w:r>
    </w:p>
    <w:bookmarkEnd w:id="1"/>
    <w:bookmarkStart w:name="z3" w:id="2"/>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молока и молочной продукции" (ТР ТС 033/2013) вступает в силу с 1 мая 2014 года.</w:t>
      </w:r>
    </w:p>
    <w:bookmarkEnd w:id="2"/>
    <w:bookmarkStart w:name="z4" w:id="3"/>
    <w:p>
      <w:pPr>
        <w:spacing w:after="0"/>
        <w:ind w:left="0"/>
        <w:jc w:val="both"/>
      </w:pPr>
      <w:r>
        <w:rPr>
          <w:rFonts w:ascii="Times New Roman"/>
          <w:b w:val="false"/>
          <w:i w:val="false"/>
          <w:color w:val="000000"/>
          <w:sz w:val="28"/>
        </w:rPr>
        <w:t xml:space="preserve">
      3. Правительству Российской Федерации совместно с Евразийской экономической комиссией до дня вступления в силу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bookmarkEnd w:id="3"/>
    <w:bookmarkStart w:name="z5"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 </w:t>
            </w:r>
            <w:r>
              <w:rPr>
                <w:rFonts w:ascii="Times New Roman"/>
                <w:b w:val="false"/>
                <w:i/>
                <w:color w:val="000000"/>
                <w:sz w:val="20"/>
              </w:rPr>
              <w:t>Сагинтаев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9 октября 2013 г. № 67</w:t>
            </w:r>
          </w:p>
        </w:tc>
      </w:tr>
    </w:tbl>
    <w:bookmarkStart w:name="z8" w:id="5"/>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 "О безопасности молока и молочной продукции" (ТР ТС 033/2013)</w:t>
      </w:r>
    </w:p>
    <w:bookmarkEnd w:id="5"/>
    <w:p>
      <w:pPr>
        <w:spacing w:after="0"/>
        <w:ind w:left="0"/>
        <w:jc w:val="both"/>
      </w:pPr>
      <w:r>
        <w:rPr>
          <w:rFonts w:ascii="Times New Roman"/>
          <w:b w:val="false"/>
          <w:i w:val="false"/>
          <w:color w:val="000000"/>
          <w:sz w:val="28"/>
        </w:rPr>
        <w:t xml:space="preserve">
      Настоящий технический регламент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pPr>
        <w:spacing w:after="0"/>
        <w:ind w:left="0"/>
        <w:jc w:val="both"/>
      </w:pPr>
      <w:r>
        <w:rPr>
          <w:rFonts w:ascii="Times New Roman"/>
          <w:b w:val="false"/>
          <w:i w:val="false"/>
          <w:color w:val="000000"/>
          <w:sz w:val="28"/>
        </w:rPr>
        <w:t>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безопасности к молоку и молочной продукции, выпускаемым в обращение на таможенной территории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pPr>
        <w:spacing w:after="0"/>
        <w:ind w:left="0"/>
        <w:jc w:val="both"/>
      </w:pPr>
      <w:r>
        <w:rPr>
          <w:rFonts w:ascii="Times New Roman"/>
          <w:b w:val="false"/>
          <w:i w:val="false"/>
          <w:color w:val="000000"/>
          <w:sz w:val="28"/>
        </w:rPr>
        <w:t>
      В случае если в отношении молока и молочной продукции приняты иные технические регламенты Союза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Союза (Таможенного союза), действие которых на них распространяется.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Предисловие с изменениями, внесенными решением Совета Евразийской экономической комиссии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I. Область применения</w:t>
      </w:r>
    </w:p>
    <w:bookmarkEnd w:id="6"/>
    <w:bookmarkStart w:name="z10" w:id="7"/>
    <w:p>
      <w:pPr>
        <w:spacing w:after="0"/>
        <w:ind w:left="0"/>
        <w:jc w:val="both"/>
      </w:pPr>
      <w:r>
        <w:rPr>
          <w:rFonts w:ascii="Times New Roman"/>
          <w:b w:val="false"/>
          <w:i w:val="false"/>
          <w:color w:val="000000"/>
          <w:sz w:val="28"/>
        </w:rPr>
        <w:t>
      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Союза, процессы их производства, хранения, перевозки, реализации и утилизации.</w:t>
      </w:r>
    </w:p>
    <w:bookmarkEnd w:id="7"/>
    <w:bookmarkStart w:name="z11" w:id="8"/>
    <w:p>
      <w:pPr>
        <w:spacing w:after="0"/>
        <w:ind w:left="0"/>
        <w:jc w:val="both"/>
      </w:pPr>
      <w:r>
        <w:rPr>
          <w:rFonts w:ascii="Times New Roman"/>
          <w:b w:val="false"/>
          <w:i w:val="false"/>
          <w:color w:val="000000"/>
          <w:sz w:val="28"/>
        </w:rPr>
        <w:t>
      2. Настоящий технический регламент распространяется на молоко и молочную продукцию, выпускаемые в обращение на таможенной территории Союза и используемые в пищевых целях, включая:</w:t>
      </w:r>
    </w:p>
    <w:bookmarkEnd w:id="8"/>
    <w:p>
      <w:pPr>
        <w:spacing w:after="0"/>
        <w:ind w:left="0"/>
        <w:jc w:val="both"/>
      </w:pPr>
      <w:r>
        <w:rPr>
          <w:rFonts w:ascii="Times New Roman"/>
          <w:b w:val="false"/>
          <w:i w:val="false"/>
          <w:color w:val="000000"/>
          <w:sz w:val="28"/>
        </w:rPr>
        <w:t>
      а) сырое молоко – сырье, обезжиренное молоко (сырое и термически обработанное) – сырье, сливки (сырые и термически обработанные) – сырье;</w:t>
      </w:r>
    </w:p>
    <w:p>
      <w:pPr>
        <w:spacing w:after="0"/>
        <w:ind w:left="0"/>
        <w:jc w:val="both"/>
      </w:pPr>
      <w:r>
        <w:rPr>
          <w:rFonts w:ascii="Times New Roman"/>
          <w:b w:val="false"/>
          <w:i w:val="false"/>
          <w:color w:val="000000"/>
          <w:sz w:val="28"/>
        </w:rPr>
        <w:t>
      б) молочную продукцию, в том числе:</w:t>
      </w:r>
    </w:p>
    <w:p>
      <w:pPr>
        <w:spacing w:after="0"/>
        <w:ind w:left="0"/>
        <w:jc w:val="both"/>
      </w:pPr>
      <w:r>
        <w:rPr>
          <w:rFonts w:ascii="Times New Roman"/>
          <w:b w:val="false"/>
          <w:i w:val="false"/>
          <w:color w:val="000000"/>
          <w:sz w:val="28"/>
        </w:rPr>
        <w:t>
      молочные продукты;</w:t>
      </w:r>
    </w:p>
    <w:p>
      <w:pPr>
        <w:spacing w:after="0"/>
        <w:ind w:left="0"/>
        <w:jc w:val="both"/>
      </w:pPr>
      <w:r>
        <w:rPr>
          <w:rFonts w:ascii="Times New Roman"/>
          <w:b w:val="false"/>
          <w:i w:val="false"/>
          <w:color w:val="000000"/>
          <w:sz w:val="28"/>
        </w:rPr>
        <w:t>
      молочные составные продукты;</w:t>
      </w:r>
    </w:p>
    <w:p>
      <w:pPr>
        <w:spacing w:after="0"/>
        <w:ind w:left="0"/>
        <w:jc w:val="both"/>
      </w:pPr>
      <w:r>
        <w:rPr>
          <w:rFonts w:ascii="Times New Roman"/>
          <w:b w:val="false"/>
          <w:i w:val="false"/>
          <w:color w:val="000000"/>
          <w:sz w:val="28"/>
        </w:rPr>
        <w:t>
      молокосодержащие продукты;</w:t>
      </w:r>
    </w:p>
    <w:p>
      <w:pPr>
        <w:spacing w:after="0"/>
        <w:ind w:left="0"/>
        <w:jc w:val="both"/>
      </w:pPr>
      <w:r>
        <w:rPr>
          <w:rFonts w:ascii="Times New Roman"/>
          <w:b w:val="false"/>
          <w:i w:val="false"/>
          <w:color w:val="000000"/>
          <w:sz w:val="28"/>
        </w:rPr>
        <w:t>
      молокосодержащие продукты с заменителем молочного жира;</w:t>
      </w:r>
    </w:p>
    <w:p>
      <w:pPr>
        <w:spacing w:after="0"/>
        <w:ind w:left="0"/>
        <w:jc w:val="both"/>
      </w:pPr>
      <w:r>
        <w:rPr>
          <w:rFonts w:ascii="Times New Roman"/>
          <w:b w:val="false"/>
          <w:i w:val="false"/>
          <w:color w:val="000000"/>
          <w:sz w:val="28"/>
        </w:rPr>
        <w:t>
      побочные продукты переработки молока;</w:t>
      </w:r>
    </w:p>
    <w:p>
      <w:pPr>
        <w:spacing w:after="0"/>
        <w:ind w:left="0"/>
        <w:jc w:val="both"/>
      </w:pPr>
      <w:r>
        <w:rPr>
          <w:rFonts w:ascii="Times New Roman"/>
          <w:b w:val="false"/>
          <w:i w:val="false"/>
          <w:color w:val="000000"/>
          <w:sz w:val="28"/>
        </w:rPr>
        <w:t>
      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pPr>
        <w:spacing w:after="0"/>
        <w:ind w:left="0"/>
        <w:jc w:val="both"/>
      </w:pPr>
      <w:r>
        <w:rPr>
          <w:rFonts w:ascii="Times New Roman"/>
          <w:b w:val="false"/>
          <w:i w:val="false"/>
          <w:color w:val="000000"/>
          <w:sz w:val="28"/>
        </w:rPr>
        <w:t>
      в) процессы производства, хранения, перевозки, реализации и утилизации молока и молочной продукции;</w:t>
      </w:r>
    </w:p>
    <w:p>
      <w:pPr>
        <w:spacing w:after="0"/>
        <w:ind w:left="0"/>
        <w:jc w:val="both"/>
      </w:pPr>
      <w:r>
        <w:rPr>
          <w:rFonts w:ascii="Times New Roman"/>
          <w:b w:val="false"/>
          <w:i w:val="false"/>
          <w:color w:val="000000"/>
          <w:sz w:val="28"/>
        </w:rPr>
        <w:t>
      г) функциональные компоненты, необходимые для производства продуктов переработки молока.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Действие настоящего технического регламента не распространяется на следующую продукцию:</w:t>
      </w:r>
    </w:p>
    <w:bookmarkEnd w:id="9"/>
    <w:p>
      <w:pPr>
        <w:spacing w:after="0"/>
        <w:ind w:left="0"/>
        <w:jc w:val="both"/>
      </w:pPr>
      <w:r>
        <w:rPr>
          <w:rFonts w:ascii="Times New Roman"/>
          <w:b w:val="false"/>
          <w:i w:val="false"/>
          <w:color w:val="000000"/>
          <w:sz w:val="28"/>
        </w:rPr>
        <w:t>
      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pPr>
        <w:spacing w:after="0"/>
        <w:ind w:left="0"/>
        <w:jc w:val="both"/>
      </w:pPr>
      <w:r>
        <w:rPr>
          <w:rFonts w:ascii="Times New Roman"/>
          <w:b w:val="false"/>
          <w:i w:val="false"/>
          <w:color w:val="000000"/>
          <w:sz w:val="28"/>
        </w:rPr>
        <w:t>
      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pPr>
        <w:spacing w:after="0"/>
        <w:ind w:left="0"/>
        <w:jc w:val="both"/>
      </w:pPr>
      <w:r>
        <w:rPr>
          <w:rFonts w:ascii="Times New Roman"/>
          <w:b w:val="false"/>
          <w:i w:val="false"/>
          <w:color w:val="000000"/>
          <w:sz w:val="28"/>
        </w:rPr>
        <w:t>
      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Союза.</w:t>
      </w:r>
    </w:p>
    <w:bookmarkStart w:name="z13" w:id="10"/>
    <w:p>
      <w:pPr>
        <w:spacing w:after="0"/>
        <w:ind w:left="0"/>
        <w:jc w:val="both"/>
      </w:pPr>
      <w:r>
        <w:rPr>
          <w:rFonts w:ascii="Times New Roman"/>
          <w:b w:val="false"/>
          <w:i w:val="false"/>
          <w:color w:val="000000"/>
          <w:sz w:val="28"/>
        </w:rPr>
        <w:t xml:space="preserve">
      4. Настоящий технический регламент устанавливает обязательные для применения и исполнения на таможенной территории Союза требования к маркировке и упаковке молока и молочной продукции, дополняющие требования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 утвержденного Решением Комиссии Таможенного союза от 9 декабря 2011 г. № 881 (далее – технический регламент Таможенного союза "Пищевая продукция в части ее маркировки" (ТР ТС 022/2011)),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упаковки" (ТР ТС 005/2011), утвержденного Решением Комиссии Таможенного союза от 16 августа 2011 г. № 769 (далее – технический регламент Таможенного союза "О безопасности упаковки" (ТР ТС 005/2011)), и не противоречащие им.</w:t>
      </w:r>
    </w:p>
    <w:bookmarkEnd w:id="10"/>
    <w:bookmarkStart w:name="z14" w:id="11"/>
    <w:p>
      <w:pPr>
        <w:spacing w:after="0"/>
        <w:ind w:left="0"/>
        <w:jc w:val="left"/>
      </w:pPr>
      <w:r>
        <w:rPr>
          <w:rFonts w:ascii="Times New Roman"/>
          <w:b/>
          <w:i w:val="false"/>
          <w:color w:val="000000"/>
        </w:rPr>
        <w:t xml:space="preserve"> II. Основные понятия</w:t>
      </w:r>
    </w:p>
    <w:bookmarkEnd w:id="11"/>
    <w:bookmarkStart w:name="z15" w:id="12"/>
    <w:p>
      <w:pPr>
        <w:spacing w:after="0"/>
        <w:ind w:left="0"/>
        <w:jc w:val="both"/>
      </w:pPr>
      <w:r>
        <w:rPr>
          <w:rFonts w:ascii="Times New Roman"/>
          <w:b w:val="false"/>
          <w:i w:val="false"/>
          <w:color w:val="000000"/>
          <w:sz w:val="28"/>
        </w:rPr>
        <w:t xml:space="preserve">
      5. Для целей применения настоящего технического регламента используются понятия, установленные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(ТР ТС 021/2011), утвержденным Решением Комиссии Таможенного союза от 9 декабря 2011 г. № 880 (далее – технический регламент Таможенного союза "О безопасности пищевой продукции" (ТР ТС 021/2011)),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"Пищевая продукция в части ее маркировки" (ТР ТС 022/2011), а также следующие понятия и их определения:</w:t>
      </w:r>
    </w:p>
    <w:bookmarkEnd w:id="12"/>
    <w:bookmarkStart w:name="z16" w:id="13"/>
    <w:p>
      <w:pPr>
        <w:spacing w:after="0"/>
        <w:ind w:left="0"/>
        <w:jc w:val="both"/>
      </w:pPr>
      <w:r>
        <w:rPr>
          <w:rFonts w:ascii="Times New Roman"/>
          <w:b w:val="false"/>
          <w:i w:val="false"/>
          <w:color w:val="000000"/>
          <w:sz w:val="28"/>
        </w:rPr>
        <w:t>
      "айран"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bookmarkEnd w:id="13"/>
    <w:bookmarkStart w:name="z17" w:id="14"/>
    <w:p>
      <w:pPr>
        <w:spacing w:after="0"/>
        <w:ind w:left="0"/>
        <w:jc w:val="both"/>
      </w:pPr>
      <w:r>
        <w:rPr>
          <w:rFonts w:ascii="Times New Roman"/>
          <w:b w:val="false"/>
          <w:i w:val="false"/>
          <w:color w:val="000000"/>
          <w:sz w:val="28"/>
        </w:rPr>
        <w:t>
      "альбумин" – продукт переработки молока, произведенный из молочной сыворотки и представляющий собой концентрат сывороточных белков молока;</w:t>
      </w:r>
    </w:p>
    <w:bookmarkEnd w:id="14"/>
    <w:bookmarkStart w:name="z18" w:id="15"/>
    <w:p>
      <w:pPr>
        <w:spacing w:after="0"/>
        <w:ind w:left="0"/>
        <w:jc w:val="both"/>
      </w:pPr>
      <w:r>
        <w:rPr>
          <w:rFonts w:ascii="Times New Roman"/>
          <w:b w:val="false"/>
          <w:i w:val="false"/>
          <w:color w:val="000000"/>
          <w:sz w:val="28"/>
        </w:rPr>
        <w:t>
      "ацидофилин"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bookmarkEnd w:id="15"/>
    <w:bookmarkStart w:name="z19" w:id="16"/>
    <w:p>
      <w:pPr>
        <w:spacing w:after="0"/>
        <w:ind w:left="0"/>
        <w:jc w:val="both"/>
      </w:pPr>
      <w:r>
        <w:rPr>
          <w:rFonts w:ascii="Times New Roman"/>
          <w:b w:val="false"/>
          <w:i w:val="false"/>
          <w:color w:val="000000"/>
          <w:sz w:val="28"/>
        </w:rPr>
        <w:t xml:space="preserve">
      "варенец"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w:t>
      </w:r>
      <w:r>
        <w:rPr>
          <w:rFonts w:ascii="Times New Roman"/>
          <w:b w:val="false"/>
          <w:i w:val="false"/>
          <w:color w:val="000000"/>
          <w:vertAlign w:val="superscript"/>
        </w:rPr>
        <w:t>о</w:t>
      </w:r>
      <w:r>
        <w:rPr>
          <w:rFonts w:ascii="Times New Roman"/>
          <w:b w:val="false"/>
          <w:i w:val="false"/>
          <w:color w:val="000000"/>
          <w:sz w:val="28"/>
        </w:rPr>
        <w:t xml:space="preserve">С ± 2 </w:t>
      </w:r>
      <w:r>
        <w:rPr>
          <w:rFonts w:ascii="Times New Roman"/>
          <w:b w:val="false"/>
          <w:i w:val="false"/>
          <w:color w:val="000000"/>
          <w:vertAlign w:val="superscript"/>
        </w:rPr>
        <w:t>о</w:t>
      </w:r>
      <w:r>
        <w:rPr>
          <w:rFonts w:ascii="Times New Roman"/>
          <w:b w:val="false"/>
          <w:i w:val="false"/>
          <w:color w:val="000000"/>
          <w:sz w:val="28"/>
        </w:rPr>
        <w:t>С с использованием заквасочных микроорганизмов (термофильных молочнокислых стрептококков) до достижения характерных органолептических свойств;</w:t>
      </w:r>
    </w:p>
    <w:bookmarkEnd w:id="16"/>
    <w:bookmarkStart w:name="z20" w:id="17"/>
    <w:p>
      <w:pPr>
        <w:spacing w:after="0"/>
        <w:ind w:left="0"/>
        <w:jc w:val="both"/>
      </w:pPr>
      <w:r>
        <w:rPr>
          <w:rFonts w:ascii="Times New Roman"/>
          <w:b w:val="false"/>
          <w:i w:val="false"/>
          <w:color w:val="000000"/>
          <w:sz w:val="28"/>
        </w:rPr>
        <w:t>
      "восстановленное молоко" – молочный продукт, в том числе обогащенный, расфасованный в потребительскую упаковку, или сырье для производства продуктов переработки молока, кроме питьевого молока, произведенные из концентрированного, или сгущенного, или сухого молока и воды с добавлением или без добавления в целях нормализации молока обезжиренного молока и (или) сливок;</w:t>
      </w:r>
    </w:p>
    <w:bookmarkEnd w:id="17"/>
    <w:bookmarkStart w:name="z21" w:id="18"/>
    <w:p>
      <w:pPr>
        <w:spacing w:after="0"/>
        <w:ind w:left="0"/>
        <w:jc w:val="both"/>
      </w:pPr>
      <w:r>
        <w:rPr>
          <w:rFonts w:ascii="Times New Roman"/>
          <w:b w:val="false"/>
          <w:i w:val="false"/>
          <w:color w:val="000000"/>
          <w:sz w:val="28"/>
        </w:rPr>
        <w:t>
      "вторичное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bookmarkEnd w:id="18"/>
    <w:bookmarkStart w:name="z22" w:id="19"/>
    <w:p>
      <w:pPr>
        <w:spacing w:after="0"/>
        <w:ind w:left="0"/>
        <w:jc w:val="both"/>
      </w:pPr>
      <w:r>
        <w:rPr>
          <w:rFonts w:ascii="Times New Roman"/>
          <w:b w:val="false"/>
          <w:i w:val="false"/>
          <w:color w:val="000000"/>
          <w:sz w:val="28"/>
        </w:rPr>
        <w:t>
      "закваски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bookmarkEnd w:id="19"/>
    <w:bookmarkStart w:name="z23" w:id="20"/>
    <w:p>
      <w:pPr>
        <w:spacing w:after="0"/>
        <w:ind w:left="0"/>
        <w:jc w:val="both"/>
      </w:pPr>
      <w:r>
        <w:rPr>
          <w:rFonts w:ascii="Times New Roman"/>
          <w:b w:val="false"/>
          <w:i w:val="false"/>
          <w:color w:val="000000"/>
          <w:sz w:val="28"/>
        </w:rPr>
        <w:t>
      "зерненый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bookmarkEnd w:id="20"/>
    <w:bookmarkStart w:name="z24" w:id="21"/>
    <w:p>
      <w:pPr>
        <w:spacing w:after="0"/>
        <w:ind w:left="0"/>
        <w:jc w:val="both"/>
      </w:pPr>
      <w:r>
        <w:rPr>
          <w:rFonts w:ascii="Times New Roman"/>
          <w:b w:val="false"/>
          <w:i w:val="false"/>
          <w:color w:val="000000"/>
          <w:sz w:val="28"/>
        </w:rPr>
        <w:t>
      "йогурт"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bookmarkEnd w:id="21"/>
    <w:bookmarkStart w:name="z25" w:id="22"/>
    <w:p>
      <w:pPr>
        <w:spacing w:after="0"/>
        <w:ind w:left="0"/>
        <w:jc w:val="both"/>
      </w:pPr>
      <w:r>
        <w:rPr>
          <w:rFonts w:ascii="Times New Roman"/>
          <w:b w:val="false"/>
          <w:i w:val="false"/>
          <w:color w:val="000000"/>
          <w:sz w:val="28"/>
        </w:rPr>
        <w:t>
      "казеин" – продукт переработки молока, произведенный из обезжиренного молока и представляющий собой основную фракцию белка молока;</w:t>
      </w:r>
    </w:p>
    <w:bookmarkEnd w:id="22"/>
    <w:bookmarkStart w:name="z26" w:id="23"/>
    <w:p>
      <w:pPr>
        <w:spacing w:after="0"/>
        <w:ind w:left="0"/>
        <w:jc w:val="both"/>
      </w:pPr>
      <w:r>
        <w:rPr>
          <w:rFonts w:ascii="Times New Roman"/>
          <w:b w:val="false"/>
          <w:i w:val="false"/>
          <w:color w:val="000000"/>
          <w:sz w:val="28"/>
        </w:rPr>
        <w:t>
      "казеинат" – продукт переработки молока, произведенный из казеина путем обработки растворами гидроокисей щелочных металлов или их солей и сушки;</w:t>
      </w:r>
    </w:p>
    <w:bookmarkEnd w:id="23"/>
    <w:bookmarkStart w:name="z27" w:id="24"/>
    <w:p>
      <w:pPr>
        <w:spacing w:after="0"/>
        <w:ind w:left="0"/>
        <w:jc w:val="both"/>
      </w:pPr>
      <w:r>
        <w:rPr>
          <w:rFonts w:ascii="Times New Roman"/>
          <w:b w:val="false"/>
          <w:i w:val="false"/>
          <w:color w:val="000000"/>
          <w:sz w:val="28"/>
        </w:rPr>
        <w:t>
      "кефир"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bookmarkEnd w:id="24"/>
    <w:bookmarkStart w:name="z28" w:id="25"/>
    <w:p>
      <w:pPr>
        <w:spacing w:after="0"/>
        <w:ind w:left="0"/>
        <w:jc w:val="both"/>
      </w:pPr>
      <w:r>
        <w:rPr>
          <w:rFonts w:ascii="Times New Roman"/>
          <w:b w:val="false"/>
          <w:i w:val="false"/>
          <w:color w:val="000000"/>
          <w:sz w:val="28"/>
        </w:rPr>
        <w:t>
      "кисломолочное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bookmarkEnd w:id="25"/>
    <w:bookmarkStart w:name="z29" w:id="26"/>
    <w:p>
      <w:pPr>
        <w:spacing w:after="0"/>
        <w:ind w:left="0"/>
        <w:jc w:val="both"/>
      </w:pPr>
      <w:r>
        <w:rPr>
          <w:rFonts w:ascii="Times New Roman"/>
          <w:b w:val="false"/>
          <w:i w:val="false"/>
          <w:color w:val="000000"/>
          <w:sz w:val="28"/>
        </w:rPr>
        <w:t xml:space="preserve">
      "кисломолочный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техническому регламенту;</w:t>
      </w:r>
    </w:p>
    <w:bookmarkEnd w:id="26"/>
    <w:bookmarkStart w:name="z30" w:id="27"/>
    <w:p>
      <w:pPr>
        <w:spacing w:after="0"/>
        <w:ind w:left="0"/>
        <w:jc w:val="both"/>
      </w:pPr>
      <w:r>
        <w:rPr>
          <w:rFonts w:ascii="Times New Roman"/>
          <w:b w:val="false"/>
          <w:i w:val="false"/>
          <w:color w:val="000000"/>
          <w:sz w:val="28"/>
        </w:rPr>
        <w:t>
      "кислосливочная масляная паста" – масляная паста, произведенная из пастеризованных сливок с использованием молочнокислых микроорганизмов;</w:t>
      </w:r>
    </w:p>
    <w:bookmarkEnd w:id="27"/>
    <w:bookmarkStart w:name="z31" w:id="28"/>
    <w:p>
      <w:pPr>
        <w:spacing w:after="0"/>
        <w:ind w:left="0"/>
        <w:jc w:val="both"/>
      </w:pPr>
      <w:r>
        <w:rPr>
          <w:rFonts w:ascii="Times New Roman"/>
          <w:b w:val="false"/>
          <w:i w:val="false"/>
          <w:color w:val="000000"/>
          <w:sz w:val="28"/>
        </w:rPr>
        <w:t>
      "кислосливочное масло" – сливочное масло, произведенное из пастеризованных сливок с использованием молочнокислых микроорганизмов;</w:t>
      </w:r>
    </w:p>
    <w:bookmarkEnd w:id="28"/>
    <w:bookmarkStart w:name="z32" w:id="29"/>
    <w:p>
      <w:pPr>
        <w:spacing w:after="0"/>
        <w:ind w:left="0"/>
        <w:jc w:val="both"/>
      </w:pPr>
      <w:r>
        <w:rPr>
          <w:rFonts w:ascii="Times New Roman"/>
          <w:b w:val="false"/>
          <w:i w:val="false"/>
          <w:color w:val="000000"/>
          <w:sz w:val="28"/>
        </w:rPr>
        <w:t>
      "концентрат сывороточных белков" – сывороточные белки, полученные из молочной сыворотки путем концентрирования или ультрафильтрации;</w:t>
      </w:r>
    </w:p>
    <w:bookmarkEnd w:id="29"/>
    <w:bookmarkStart w:name="z33" w:id="30"/>
    <w:p>
      <w:pPr>
        <w:spacing w:after="0"/>
        <w:ind w:left="0"/>
        <w:jc w:val="both"/>
      </w:pPr>
      <w:r>
        <w:rPr>
          <w:rFonts w:ascii="Times New Roman"/>
          <w:b w:val="false"/>
          <w:i w:val="false"/>
          <w:color w:val="000000"/>
          <w:sz w:val="28"/>
        </w:rPr>
        <w:t>
      "концентрированное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bookmarkEnd w:id="30"/>
    <w:bookmarkStart w:name="z34" w:id="31"/>
    <w:p>
      <w:pPr>
        <w:spacing w:after="0"/>
        <w:ind w:left="0"/>
        <w:jc w:val="both"/>
      </w:pPr>
      <w:r>
        <w:rPr>
          <w:rFonts w:ascii="Times New Roman"/>
          <w:b w:val="false"/>
          <w:i w:val="false"/>
          <w:color w:val="000000"/>
          <w:sz w:val="28"/>
        </w:rPr>
        <w:t>
      "концентрированное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bookmarkEnd w:id="31"/>
    <w:bookmarkStart w:name="z35" w:id="32"/>
    <w:p>
      <w:pPr>
        <w:spacing w:after="0"/>
        <w:ind w:left="0"/>
        <w:jc w:val="both"/>
      </w:pPr>
      <w:r>
        <w:rPr>
          <w:rFonts w:ascii="Times New Roman"/>
          <w:b w:val="false"/>
          <w:i w:val="false"/>
          <w:color w:val="000000"/>
          <w:sz w:val="28"/>
        </w:rPr>
        <w:t>
      "концентрированное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bookmarkEnd w:id="32"/>
    <w:bookmarkStart w:name="z36" w:id="33"/>
    <w:p>
      <w:pPr>
        <w:spacing w:after="0"/>
        <w:ind w:left="0"/>
        <w:jc w:val="both"/>
      </w:pPr>
      <w:r>
        <w:rPr>
          <w:rFonts w:ascii="Times New Roman"/>
          <w:b w:val="false"/>
          <w:i w:val="false"/>
          <w:color w:val="000000"/>
          <w:sz w:val="28"/>
        </w:rPr>
        <w:t>
      "кумыс"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bookmarkEnd w:id="33"/>
    <w:bookmarkStart w:name="z37" w:id="34"/>
    <w:p>
      <w:pPr>
        <w:spacing w:after="0"/>
        <w:ind w:left="0"/>
        <w:jc w:val="both"/>
      </w:pPr>
      <w:r>
        <w:rPr>
          <w:rFonts w:ascii="Times New Roman"/>
          <w:b w:val="false"/>
          <w:i w:val="false"/>
          <w:color w:val="000000"/>
          <w:sz w:val="28"/>
        </w:rPr>
        <w:t>
      "кумысный продукт" – кисломолочный продукт, произведенный из коровьего молока в соответствии с технологией производства кумыса;</w:t>
      </w:r>
    </w:p>
    <w:bookmarkEnd w:id="34"/>
    <w:bookmarkStart w:name="z38" w:id="35"/>
    <w:p>
      <w:pPr>
        <w:spacing w:after="0"/>
        <w:ind w:left="0"/>
        <w:jc w:val="both"/>
      </w:pPr>
      <w:r>
        <w:rPr>
          <w:rFonts w:ascii="Times New Roman"/>
          <w:b w:val="false"/>
          <w:i w:val="false"/>
          <w:color w:val="000000"/>
          <w:sz w:val="28"/>
        </w:rPr>
        <w:t>
      "лактулоза" – продукт переработки лактозы, произведенный из лактозосодержащего молочного сырья путем изомеризации лактозы;</w:t>
      </w:r>
    </w:p>
    <w:bookmarkEnd w:id="35"/>
    <w:bookmarkStart w:name="z39" w:id="36"/>
    <w:p>
      <w:pPr>
        <w:spacing w:after="0"/>
        <w:ind w:left="0"/>
        <w:jc w:val="both"/>
      </w:pPr>
      <w:r>
        <w:rPr>
          <w:rFonts w:ascii="Times New Roman"/>
          <w:b w:val="false"/>
          <w:i w:val="false"/>
          <w:color w:val="000000"/>
          <w:sz w:val="28"/>
        </w:rPr>
        <w:t>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bookmarkEnd w:id="36"/>
    <w:bookmarkStart w:name="z40" w:id="37"/>
    <w:p>
      <w:pPr>
        <w:spacing w:after="0"/>
        <w:ind w:left="0"/>
        <w:jc w:val="both"/>
      </w:pPr>
      <w:r>
        <w:rPr>
          <w:rFonts w:ascii="Times New Roman"/>
          <w:b w:val="false"/>
          <w:i w:val="false"/>
          <w:color w:val="000000"/>
          <w:sz w:val="28"/>
        </w:rPr>
        <w:t>
      "масляная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bookmarkEnd w:id="37"/>
    <w:bookmarkStart w:name="z41" w:id="38"/>
    <w:p>
      <w:pPr>
        <w:spacing w:after="0"/>
        <w:ind w:left="0"/>
        <w:jc w:val="both"/>
      </w:pPr>
      <w:r>
        <w:rPr>
          <w:rFonts w:ascii="Times New Roman"/>
          <w:b w:val="false"/>
          <w:i w:val="false"/>
          <w:color w:val="000000"/>
          <w:sz w:val="28"/>
        </w:rPr>
        <w:t>
      "мечниковская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bookmarkEnd w:id="38"/>
    <w:bookmarkStart w:name="z42" w:id="39"/>
    <w:p>
      <w:pPr>
        <w:spacing w:after="0"/>
        <w:ind w:left="0"/>
        <w:jc w:val="both"/>
      </w:pPr>
      <w:r>
        <w:rPr>
          <w:rFonts w:ascii="Times New Roman"/>
          <w:b w:val="false"/>
          <w:i w:val="false"/>
          <w:color w:val="000000"/>
          <w:sz w:val="28"/>
        </w:rPr>
        <w:t>
      "молоко"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bookmarkEnd w:id="39"/>
    <w:bookmarkStart w:name="z43" w:id="40"/>
    <w:p>
      <w:pPr>
        <w:spacing w:after="0"/>
        <w:ind w:left="0"/>
        <w:jc w:val="both"/>
      </w:pPr>
      <w:r>
        <w:rPr>
          <w:rFonts w:ascii="Times New Roman"/>
          <w:b w:val="false"/>
          <w:i w:val="false"/>
          <w:color w:val="000000"/>
          <w:sz w:val="28"/>
        </w:rPr>
        <w:t>
      "молокосодержащий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bookmarkEnd w:id="40"/>
    <w:bookmarkStart w:name="z324" w:id="41"/>
    <w:p>
      <w:pPr>
        <w:spacing w:after="0"/>
        <w:ind w:left="0"/>
        <w:jc w:val="both"/>
      </w:pPr>
      <w:r>
        <w:rPr>
          <w:rFonts w:ascii="Times New Roman"/>
          <w:b w:val="false"/>
          <w:i w:val="false"/>
          <w:color w:val="000000"/>
          <w:sz w:val="28"/>
        </w:rPr>
        <w:t>
      "молокосодержащий продукт с заменителем молочного жира" – продукт переработки молока ,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bookmarkEnd w:id="41"/>
    <w:bookmarkStart w:name="z325" w:id="42"/>
    <w:p>
      <w:pPr>
        <w:spacing w:after="0"/>
        <w:ind w:left="0"/>
        <w:jc w:val="both"/>
      </w:pPr>
      <w:r>
        <w:rPr>
          <w:rFonts w:ascii="Times New Roman"/>
          <w:b w:val="false"/>
          <w:i w:val="false"/>
          <w:color w:val="000000"/>
          <w:sz w:val="28"/>
        </w:rPr>
        <w:t>
      "молокосодержащий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bookmarkEnd w:id="42"/>
    <w:bookmarkStart w:name="z326" w:id="43"/>
    <w:p>
      <w:pPr>
        <w:spacing w:after="0"/>
        <w:ind w:left="0"/>
        <w:jc w:val="both"/>
      </w:pPr>
      <w:r>
        <w:rPr>
          <w:rFonts w:ascii="Times New Roman"/>
          <w:b w:val="false"/>
          <w:i w:val="false"/>
          <w:color w:val="000000"/>
          <w:sz w:val="28"/>
        </w:rPr>
        <w:t>
      "молокосодержащий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bookmarkEnd w:id="43"/>
    <w:bookmarkStart w:name="z327" w:id="44"/>
    <w:p>
      <w:pPr>
        <w:spacing w:after="0"/>
        <w:ind w:left="0"/>
        <w:jc w:val="both"/>
      </w:pPr>
      <w:r>
        <w:rPr>
          <w:rFonts w:ascii="Times New Roman"/>
          <w:b w:val="false"/>
          <w:i w:val="false"/>
          <w:color w:val="000000"/>
          <w:sz w:val="28"/>
        </w:rPr>
        <w:t>
      "молокосодержащий продукт с заменителем молочного жира, произведенный по технологии творога"</w:t>
      </w:r>
      <w:r>
        <w:rPr>
          <w:rFonts w:ascii="Times New Roman"/>
          <w:b/>
          <w:i w:val="false"/>
          <w:color w:val="000000"/>
          <w:sz w:val="28"/>
        </w:rPr>
        <w:t xml:space="preserve"> –</w:t>
      </w:r>
      <w:r>
        <w:rPr>
          <w:rFonts w:ascii="Times New Roman"/>
          <w:b w:val="false"/>
          <w:i w:val="false"/>
          <w:color w:val="000000"/>
          <w:sz w:val="28"/>
        </w:rPr>
        <w:t xml:space="preserve">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bookmarkEnd w:id="44"/>
    <w:bookmarkStart w:name="z44" w:id="45"/>
    <w:p>
      <w:pPr>
        <w:spacing w:after="0"/>
        <w:ind w:left="0"/>
        <w:jc w:val="both"/>
      </w:pPr>
      <w:r>
        <w:rPr>
          <w:rFonts w:ascii="Times New Roman"/>
          <w:b w:val="false"/>
          <w:i w:val="false"/>
          <w:color w:val="000000"/>
          <w:sz w:val="28"/>
        </w:rPr>
        <w:t>
      "молочная плазма" – коллоидная система белков молока, молочного сахара (лактозы), минеральных веществ, ферментов и витаминов в водной фазе;</w:t>
      </w:r>
    </w:p>
    <w:bookmarkEnd w:id="45"/>
    <w:bookmarkStart w:name="z45" w:id="46"/>
    <w:p>
      <w:pPr>
        <w:spacing w:after="0"/>
        <w:ind w:left="0"/>
        <w:jc w:val="both"/>
      </w:pPr>
      <w:r>
        <w:rPr>
          <w:rFonts w:ascii="Times New Roman"/>
          <w:b w:val="false"/>
          <w:i w:val="false"/>
          <w:color w:val="000000"/>
          <w:sz w:val="28"/>
        </w:rPr>
        <w:t>
      "молочная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bookmarkEnd w:id="46"/>
    <w:bookmarkStart w:name="z46" w:id="47"/>
    <w:p>
      <w:pPr>
        <w:spacing w:after="0"/>
        <w:ind w:left="0"/>
        <w:jc w:val="both"/>
      </w:pPr>
      <w:r>
        <w:rPr>
          <w:rFonts w:ascii="Times New Roman"/>
          <w:b w:val="false"/>
          <w:i w:val="false"/>
          <w:color w:val="000000"/>
          <w:sz w:val="28"/>
        </w:rPr>
        <w:t>
      "молочная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bookmarkEnd w:id="47"/>
    <w:bookmarkStart w:name="z47" w:id="48"/>
    <w:p>
      <w:pPr>
        <w:spacing w:after="0"/>
        <w:ind w:left="0"/>
        <w:jc w:val="both"/>
      </w:pPr>
      <w:r>
        <w:rPr>
          <w:rFonts w:ascii="Times New Roman"/>
          <w:b w:val="false"/>
          <w:i w:val="false"/>
          <w:color w:val="000000"/>
          <w:sz w:val="28"/>
        </w:rPr>
        <w:t>
      "молочное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bookmarkEnd w:id="48"/>
    <w:bookmarkStart w:name="z48" w:id="49"/>
    <w:p>
      <w:pPr>
        <w:spacing w:after="0"/>
        <w:ind w:left="0"/>
        <w:jc w:val="both"/>
      </w:pPr>
      <w:r>
        <w:rPr>
          <w:rFonts w:ascii="Times New Roman"/>
          <w:b w:val="false"/>
          <w:i w:val="false"/>
          <w:color w:val="000000"/>
          <w:sz w:val="28"/>
        </w:rPr>
        <w:t>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bookmarkEnd w:id="49"/>
    <w:bookmarkStart w:name="z49" w:id="50"/>
    <w:p>
      <w:pPr>
        <w:spacing w:after="0"/>
        <w:ind w:left="0"/>
        <w:jc w:val="both"/>
      </w:pPr>
      <w:r>
        <w:rPr>
          <w:rFonts w:ascii="Times New Roman"/>
          <w:b w:val="false"/>
          <w:i w:val="false"/>
          <w:color w:val="000000"/>
          <w:sz w:val="28"/>
        </w:rPr>
        <w:t>
      "молочные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bookmarkEnd w:id="50"/>
    <w:bookmarkStart w:name="z50" w:id="51"/>
    <w:p>
      <w:pPr>
        <w:spacing w:after="0"/>
        <w:ind w:left="0"/>
        <w:jc w:val="both"/>
      </w:pPr>
      <w:r>
        <w:rPr>
          <w:rFonts w:ascii="Times New Roman"/>
          <w:b w:val="false"/>
          <w:i w:val="false"/>
          <w:color w:val="000000"/>
          <w:sz w:val="28"/>
        </w:rPr>
        <w:t>
      "молочные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bookmarkEnd w:id="51"/>
    <w:bookmarkStart w:name="z51" w:id="52"/>
    <w:p>
      <w:pPr>
        <w:spacing w:after="0"/>
        <w:ind w:left="0"/>
        <w:jc w:val="both"/>
      </w:pPr>
      <w:r>
        <w:rPr>
          <w:rFonts w:ascii="Times New Roman"/>
          <w:b w:val="false"/>
          <w:i w:val="false"/>
          <w:color w:val="000000"/>
          <w:sz w:val="28"/>
        </w:rPr>
        <w:t>
      "молочный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bookmarkEnd w:id="52"/>
    <w:bookmarkStart w:name="z52" w:id="53"/>
    <w:p>
      <w:pPr>
        <w:spacing w:after="0"/>
        <w:ind w:left="0"/>
        <w:jc w:val="both"/>
      </w:pPr>
      <w:r>
        <w:rPr>
          <w:rFonts w:ascii="Times New Roman"/>
          <w:b w:val="false"/>
          <w:i w:val="false"/>
          <w:color w:val="000000"/>
          <w:sz w:val="28"/>
        </w:rPr>
        <w:t xml:space="preserve">
      "молочный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 </w:t>
      </w:r>
    </w:p>
    <w:bookmarkEnd w:id="53"/>
    <w:bookmarkStart w:name="z53" w:id="54"/>
    <w:p>
      <w:pPr>
        <w:spacing w:after="0"/>
        <w:ind w:left="0"/>
        <w:jc w:val="both"/>
      </w:pPr>
      <w:r>
        <w:rPr>
          <w:rFonts w:ascii="Times New Roman"/>
          <w:b w:val="false"/>
          <w:i w:val="false"/>
          <w:color w:val="000000"/>
          <w:sz w:val="28"/>
        </w:rPr>
        <w:t>
      "молочный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bookmarkEnd w:id="54"/>
    <w:bookmarkStart w:name="z54" w:id="55"/>
    <w:p>
      <w:pPr>
        <w:spacing w:after="0"/>
        <w:ind w:left="0"/>
        <w:jc w:val="both"/>
      </w:pPr>
      <w:r>
        <w:rPr>
          <w:rFonts w:ascii="Times New Roman"/>
          <w:b w:val="false"/>
          <w:i w:val="false"/>
          <w:color w:val="000000"/>
          <w:sz w:val="28"/>
        </w:rPr>
        <w:t>
      "молочный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bookmarkEnd w:id="55"/>
    <w:bookmarkStart w:name="z55" w:id="56"/>
    <w:p>
      <w:pPr>
        <w:spacing w:after="0"/>
        <w:ind w:left="0"/>
        <w:jc w:val="both"/>
      </w:pPr>
      <w:r>
        <w:rPr>
          <w:rFonts w:ascii="Times New Roman"/>
          <w:b w:val="false"/>
          <w:i w:val="false"/>
          <w:color w:val="000000"/>
          <w:sz w:val="28"/>
        </w:rPr>
        <w:t>
      "молочный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bookmarkEnd w:id="56"/>
    <w:bookmarkStart w:name="z56" w:id="57"/>
    <w:p>
      <w:pPr>
        <w:spacing w:after="0"/>
        <w:ind w:left="0"/>
        <w:jc w:val="both"/>
      </w:pPr>
      <w:r>
        <w:rPr>
          <w:rFonts w:ascii="Times New Roman"/>
          <w:b w:val="false"/>
          <w:i w:val="false"/>
          <w:color w:val="000000"/>
          <w:sz w:val="28"/>
        </w:rPr>
        <w:t xml:space="preserve">
      "мороженое закаленное" – мороженое, подвергнутое замораживанию до температуры не выше минус 18 </w:t>
      </w:r>
      <w:r>
        <w:rPr>
          <w:rFonts w:ascii="Times New Roman"/>
          <w:b w:val="false"/>
          <w:i w:val="false"/>
          <w:color w:val="000000"/>
          <w:vertAlign w:val="superscript"/>
        </w:rPr>
        <w:t>о</w:t>
      </w:r>
      <w:r>
        <w:rPr>
          <w:rFonts w:ascii="Times New Roman"/>
          <w:b w:val="false"/>
          <w:i w:val="false"/>
          <w:color w:val="000000"/>
          <w:sz w:val="28"/>
        </w:rPr>
        <w:t>С после обработки во фризере и сохраняющее указанную температуру при его хранении, перевозке и реализации;</w:t>
      </w:r>
    </w:p>
    <w:bookmarkEnd w:id="57"/>
    <w:bookmarkStart w:name="z332" w:id="58"/>
    <w:p>
      <w:pPr>
        <w:spacing w:after="0"/>
        <w:ind w:left="0"/>
        <w:jc w:val="both"/>
      </w:pPr>
      <w:r>
        <w:rPr>
          <w:rFonts w:ascii="Times New Roman"/>
          <w:b w:val="false"/>
          <w:i w:val="false"/>
          <w:color w:val="000000"/>
          <w:sz w:val="28"/>
        </w:rPr>
        <w:t>
      "мороженое молокосодержащее" – мороженое (молокосодержащий продукт) с массовой долей жира не более 6 процентов;</w:t>
      </w:r>
    </w:p>
    <w:bookmarkEnd w:id="58"/>
    <w:bookmarkStart w:name="z57" w:id="59"/>
    <w:p>
      <w:pPr>
        <w:spacing w:after="0"/>
        <w:ind w:left="0"/>
        <w:jc w:val="both"/>
      </w:pPr>
      <w:r>
        <w:rPr>
          <w:rFonts w:ascii="Times New Roman"/>
          <w:b w:val="false"/>
          <w:i w:val="false"/>
          <w:color w:val="000000"/>
          <w:sz w:val="28"/>
        </w:rPr>
        <w:t xml:space="preserve">
      "мороженое мягкое" – мороженое, которое имеет температуру от минус 5 </w:t>
      </w:r>
      <w:r>
        <w:rPr>
          <w:rFonts w:ascii="Times New Roman"/>
          <w:b w:val="false"/>
          <w:i w:val="false"/>
          <w:color w:val="000000"/>
          <w:vertAlign w:val="superscript"/>
        </w:rPr>
        <w:t>о</w:t>
      </w:r>
      <w:r>
        <w:rPr>
          <w:rFonts w:ascii="Times New Roman"/>
          <w:b w:val="false"/>
          <w:i w:val="false"/>
          <w:color w:val="000000"/>
          <w:sz w:val="28"/>
        </w:rPr>
        <w:t xml:space="preserve">С до минус 7 </w:t>
      </w:r>
      <w:r>
        <w:rPr>
          <w:rFonts w:ascii="Times New Roman"/>
          <w:b w:val="false"/>
          <w:i w:val="false"/>
          <w:color w:val="000000"/>
          <w:vertAlign w:val="superscript"/>
        </w:rPr>
        <w:t>о</w:t>
      </w:r>
      <w:r>
        <w:rPr>
          <w:rFonts w:ascii="Times New Roman"/>
          <w:b w:val="false"/>
          <w:i w:val="false"/>
          <w:color w:val="000000"/>
          <w:sz w:val="28"/>
        </w:rPr>
        <w:t>С и реализуется потребителям непосредственно после обработки во фризере;</w:t>
      </w:r>
    </w:p>
    <w:bookmarkEnd w:id="59"/>
    <w:bookmarkStart w:name="z58" w:id="60"/>
    <w:p>
      <w:pPr>
        <w:spacing w:after="0"/>
        <w:ind w:left="0"/>
        <w:jc w:val="both"/>
      </w:pPr>
      <w:r>
        <w:rPr>
          <w:rFonts w:ascii="Times New Roman"/>
          <w:b w:val="false"/>
          <w:i w:val="false"/>
          <w:color w:val="000000"/>
          <w:sz w:val="28"/>
        </w:rPr>
        <w:t>
      "мороженое с заменителем молочного жира" – мороженое (молокосодержащий продукт с заменителем молочного жира) с массовой долей жира не более 15 процентов;</w:t>
      </w:r>
    </w:p>
    <w:bookmarkEnd w:id="60"/>
    <w:bookmarkStart w:name="z60" w:id="61"/>
    <w:p>
      <w:pPr>
        <w:spacing w:after="0"/>
        <w:ind w:left="0"/>
        <w:jc w:val="both"/>
      </w:pPr>
      <w:r>
        <w:rPr>
          <w:rFonts w:ascii="Times New Roman"/>
          <w:b w:val="false"/>
          <w:i w:val="false"/>
          <w:color w:val="000000"/>
          <w:sz w:val="28"/>
        </w:rPr>
        <w:t>
      "мороженое"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bookmarkEnd w:id="61"/>
    <w:bookmarkStart w:name="z59" w:id="62"/>
    <w:p>
      <w:pPr>
        <w:spacing w:after="0"/>
        <w:ind w:left="0"/>
        <w:jc w:val="both"/>
      </w:pPr>
      <w:r>
        <w:rPr>
          <w:rFonts w:ascii="Times New Roman"/>
          <w:b w:val="false"/>
          <w:i w:val="false"/>
          <w:color w:val="000000"/>
          <w:sz w:val="28"/>
        </w:rPr>
        <w:t>
      "национальный молочный продукт" – молочный продукт, имеющий наименование, исторически сложившееся на территории государства – член Союза,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 (например, айран, сюзьме, тан, чалап, каймак, мацун, сцеженный мацун, курут и другие);</w:t>
      </w:r>
    </w:p>
    <w:bookmarkEnd w:id="62"/>
    <w:bookmarkStart w:name="z61" w:id="63"/>
    <w:p>
      <w:pPr>
        <w:spacing w:after="0"/>
        <w:ind w:left="0"/>
        <w:jc w:val="both"/>
      </w:pPr>
      <w:r>
        <w:rPr>
          <w:rFonts w:ascii="Times New Roman"/>
          <w:b w:val="false"/>
          <w:i w:val="false"/>
          <w:color w:val="000000"/>
          <w:sz w:val="28"/>
        </w:rPr>
        <w:t>
      "немолочные компоненты" – пищевые продукты, которые добавляются к продуктам переработки молока, или пищевые добавки, ароматизаторы, или витамины, или микро- и макроэлементы, или белки, или жиры, или углеводы немолочного происхождения;</w:t>
      </w:r>
    </w:p>
    <w:bookmarkEnd w:id="63"/>
    <w:bookmarkStart w:name="z62" w:id="64"/>
    <w:p>
      <w:pPr>
        <w:spacing w:after="0"/>
        <w:ind w:left="0"/>
        <w:jc w:val="both"/>
      </w:pPr>
      <w:r>
        <w:rPr>
          <w:rFonts w:ascii="Times New Roman"/>
          <w:b w:val="false"/>
          <w:i w:val="false"/>
          <w:color w:val="000000"/>
          <w:sz w:val="28"/>
        </w:rPr>
        <w:t>
      "нормализованное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bookmarkEnd w:id="64"/>
    <w:bookmarkStart w:name="z63" w:id="65"/>
    <w:p>
      <w:pPr>
        <w:spacing w:after="0"/>
        <w:ind w:left="0"/>
        <w:jc w:val="both"/>
      </w:pPr>
      <w:r>
        <w:rPr>
          <w:rFonts w:ascii="Times New Roman"/>
          <w:b w:val="false"/>
          <w:i w:val="false"/>
          <w:color w:val="000000"/>
          <w:sz w:val="28"/>
        </w:rPr>
        <w:t xml:space="preserve">
      "обезжиренное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 </w:t>
      </w:r>
    </w:p>
    <w:bookmarkEnd w:id="65"/>
    <w:bookmarkStart w:name="z64" w:id="66"/>
    <w:p>
      <w:pPr>
        <w:spacing w:after="0"/>
        <w:ind w:left="0"/>
        <w:jc w:val="both"/>
      </w:pPr>
      <w:r>
        <w:rPr>
          <w:rFonts w:ascii="Times New Roman"/>
          <w:b w:val="false"/>
          <w:i w:val="false"/>
          <w:color w:val="000000"/>
          <w:sz w:val="28"/>
        </w:rPr>
        <w:t>
      "обогащенное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bookmarkEnd w:id="66"/>
    <w:bookmarkStart w:name="z65" w:id="67"/>
    <w:p>
      <w:pPr>
        <w:spacing w:after="0"/>
        <w:ind w:left="0"/>
        <w:jc w:val="both"/>
      </w:pPr>
      <w:r>
        <w:rPr>
          <w:rFonts w:ascii="Times New Roman"/>
          <w:b w:val="false"/>
          <w:i w:val="false"/>
          <w:color w:val="000000"/>
          <w:sz w:val="28"/>
        </w:rPr>
        <w:t>
      "пастеризованное,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bookmarkEnd w:id="67"/>
    <w:bookmarkStart w:name="z66" w:id="68"/>
    <w:p>
      <w:pPr>
        <w:spacing w:after="0"/>
        <w:ind w:left="0"/>
        <w:jc w:val="both"/>
      </w:pPr>
      <w:r>
        <w:rPr>
          <w:rFonts w:ascii="Times New Roman"/>
          <w:b w:val="false"/>
          <w:i w:val="false"/>
          <w:color w:val="000000"/>
          <w:sz w:val="28"/>
        </w:rPr>
        <w:t>
      "пахта" – побочный продукт переработки молока, полученный при производстве масла из коровьего молока;</w:t>
      </w:r>
    </w:p>
    <w:bookmarkEnd w:id="68"/>
    <w:bookmarkStart w:name="z67" w:id="69"/>
    <w:p>
      <w:pPr>
        <w:spacing w:after="0"/>
        <w:ind w:left="0"/>
        <w:jc w:val="both"/>
      </w:pPr>
      <w:r>
        <w:rPr>
          <w:rFonts w:ascii="Times New Roman"/>
          <w:b w:val="false"/>
          <w:i w:val="false"/>
          <w:color w:val="000000"/>
          <w:sz w:val="28"/>
        </w:rPr>
        <w:t xml:space="preserve">
      "питьевое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 </w:t>
      </w:r>
    </w:p>
    <w:bookmarkEnd w:id="69"/>
    <w:bookmarkStart w:name="z68" w:id="70"/>
    <w:p>
      <w:pPr>
        <w:spacing w:after="0"/>
        <w:ind w:left="0"/>
        <w:jc w:val="both"/>
      </w:pPr>
      <w:r>
        <w:rPr>
          <w:rFonts w:ascii="Times New Roman"/>
          <w:b w:val="false"/>
          <w:i w:val="false"/>
          <w:color w:val="000000"/>
          <w:sz w:val="28"/>
        </w:rPr>
        <w:t>
      "питьевые сливки" – сливки, подвергнутые термической обработке, как минимум пастеризации, и расфасованные в потребительскую тару;</w:t>
      </w:r>
    </w:p>
    <w:bookmarkEnd w:id="70"/>
    <w:bookmarkStart w:name="z69" w:id="71"/>
    <w:p>
      <w:pPr>
        <w:spacing w:after="0"/>
        <w:ind w:left="0"/>
        <w:jc w:val="both"/>
      </w:pPr>
      <w:r>
        <w:rPr>
          <w:rFonts w:ascii="Times New Roman"/>
          <w:b w:val="false"/>
          <w:i w:val="false"/>
          <w:color w:val="000000"/>
          <w:sz w:val="28"/>
        </w:rPr>
        <w:t>
      "плавленый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bookmarkEnd w:id="71"/>
    <w:bookmarkStart w:name="z70" w:id="72"/>
    <w:p>
      <w:pPr>
        <w:spacing w:after="0"/>
        <w:ind w:left="0"/>
        <w:jc w:val="both"/>
      </w:pPr>
      <w:r>
        <w:rPr>
          <w:rFonts w:ascii="Times New Roman"/>
          <w:b w:val="false"/>
          <w:i w:val="false"/>
          <w:color w:val="000000"/>
          <w:sz w:val="28"/>
        </w:rPr>
        <w:t>
      "молокосодержащий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bookmarkEnd w:id="72"/>
    <w:bookmarkStart w:name="z71" w:id="73"/>
    <w:p>
      <w:pPr>
        <w:spacing w:after="0"/>
        <w:ind w:left="0"/>
        <w:jc w:val="both"/>
      </w:pPr>
      <w:r>
        <w:rPr>
          <w:rFonts w:ascii="Times New Roman"/>
          <w:b w:val="false"/>
          <w:i w:val="false"/>
          <w:color w:val="000000"/>
          <w:sz w:val="28"/>
        </w:rPr>
        <w:t>
      "пломбир" – мороженое (молочный продукт или молочный составной продукт), в котором массовая доля молочного жира составляет не менее 12 процентов;</w:t>
      </w:r>
    </w:p>
    <w:bookmarkEnd w:id="73"/>
    <w:bookmarkStart w:name="z333" w:id="74"/>
    <w:p>
      <w:pPr>
        <w:spacing w:after="0"/>
        <w:ind w:left="0"/>
        <w:jc w:val="both"/>
      </w:pPr>
      <w:r>
        <w:rPr>
          <w:rFonts w:ascii="Times New Roman"/>
          <w:b w:val="false"/>
          <w:i w:val="false"/>
          <w:color w:val="000000"/>
          <w:sz w:val="28"/>
        </w:rPr>
        <w:t>
      "побочный продукт переработки молока концентрированный, сгущенный" – побочный продукт переработки молока, произведенный путем частичного удаления из него воды до достижения массовой доли сухих веществ не менее 16 процентов;</w:t>
      </w:r>
    </w:p>
    <w:bookmarkEnd w:id="74"/>
    <w:bookmarkStart w:name="z72" w:id="75"/>
    <w:p>
      <w:pPr>
        <w:spacing w:after="0"/>
        <w:ind w:left="0"/>
        <w:jc w:val="both"/>
      </w:pPr>
      <w:r>
        <w:rPr>
          <w:rFonts w:ascii="Times New Roman"/>
          <w:b w:val="false"/>
          <w:i w:val="false"/>
          <w:color w:val="000000"/>
          <w:sz w:val="28"/>
        </w:rPr>
        <w:t>
      "побочный продукт переработки молока" – сопутствующий продукт, полученный в процессе производства продуктов переработки молока;</w:t>
      </w:r>
    </w:p>
    <w:bookmarkEnd w:id="75"/>
    <w:bookmarkStart w:name="z73" w:id="76"/>
    <w:p>
      <w:pPr>
        <w:spacing w:after="0"/>
        <w:ind w:left="0"/>
        <w:jc w:val="both"/>
      </w:pPr>
      <w:r>
        <w:rPr>
          <w:rFonts w:ascii="Times New Roman"/>
          <w:b w:val="false"/>
          <w:i w:val="false"/>
          <w:color w:val="000000"/>
          <w:sz w:val="28"/>
        </w:rPr>
        <w:t>
      "подсырная масляная паста" – масляная паста, произведенная из сливок, получаемых сепарированием подсырной сыворотки;</w:t>
      </w:r>
    </w:p>
    <w:bookmarkEnd w:id="76"/>
    <w:p>
      <w:pPr>
        <w:spacing w:after="0"/>
        <w:ind w:left="0"/>
        <w:jc w:val="both"/>
      </w:pPr>
      <w:r>
        <w:rPr>
          <w:rFonts w:ascii="Times New Roman"/>
          <w:b w:val="false"/>
          <w:i w:val="false"/>
          <w:color w:val="000000"/>
          <w:sz w:val="28"/>
        </w:rPr>
        <w:t>
      "продукт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bookmarkStart w:name="z74" w:id="77"/>
    <w:p>
      <w:pPr>
        <w:spacing w:after="0"/>
        <w:ind w:left="0"/>
        <w:jc w:val="both"/>
      </w:pPr>
      <w:r>
        <w:rPr>
          <w:rFonts w:ascii="Times New Roman"/>
          <w:b w:val="false"/>
          <w:i w:val="false"/>
          <w:color w:val="000000"/>
          <w:sz w:val="28"/>
        </w:rPr>
        <w:t>
      "продукт переработки молока взбитый" – продукт переработки молока, произведенный путем взбивания;</w:t>
      </w:r>
    </w:p>
    <w:bookmarkEnd w:id="77"/>
    <w:bookmarkStart w:name="z75" w:id="78"/>
    <w:p>
      <w:pPr>
        <w:spacing w:after="0"/>
        <w:ind w:left="0"/>
        <w:jc w:val="both"/>
      </w:pPr>
      <w:r>
        <w:rPr>
          <w:rFonts w:ascii="Times New Roman"/>
          <w:b w:val="false"/>
          <w:i w:val="false"/>
          <w:color w:val="000000"/>
          <w:sz w:val="28"/>
        </w:rPr>
        <w:t>
      "продукт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bookmarkEnd w:id="78"/>
    <w:bookmarkStart w:name="z76" w:id="79"/>
    <w:p>
      <w:pPr>
        <w:spacing w:after="0"/>
        <w:ind w:left="0"/>
        <w:jc w:val="both"/>
      </w:pPr>
      <w:r>
        <w:rPr>
          <w:rFonts w:ascii="Times New Roman"/>
          <w:b w:val="false"/>
          <w:i w:val="false"/>
          <w:color w:val="000000"/>
          <w:sz w:val="28"/>
        </w:rPr>
        <w:t>
      "продукт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bookmarkEnd w:id="79"/>
    <w:bookmarkStart w:name="z77" w:id="80"/>
    <w:p>
      <w:pPr>
        <w:spacing w:after="0"/>
        <w:ind w:left="0"/>
        <w:jc w:val="both"/>
      </w:pPr>
      <w:r>
        <w:rPr>
          <w:rFonts w:ascii="Times New Roman"/>
          <w:b w:val="false"/>
          <w:i w:val="false"/>
          <w:color w:val="000000"/>
          <w:sz w:val="28"/>
        </w:rPr>
        <w:t>
      "продукт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bookmarkEnd w:id="80"/>
    <w:bookmarkStart w:name="z78" w:id="81"/>
    <w:p>
      <w:pPr>
        <w:spacing w:after="0"/>
        <w:ind w:left="0"/>
        <w:jc w:val="both"/>
      </w:pPr>
      <w:r>
        <w:rPr>
          <w:rFonts w:ascii="Times New Roman"/>
          <w:b w:val="false"/>
          <w:i w:val="false"/>
          <w:color w:val="000000"/>
          <w:sz w:val="28"/>
        </w:rPr>
        <w:t>
      "продукт переработки молока низколактозный" – продукт переработки молока, в котором лактоза частично гидролизована или удалена;</w:t>
      </w:r>
    </w:p>
    <w:bookmarkEnd w:id="81"/>
    <w:bookmarkStart w:name="z79" w:id="82"/>
    <w:p>
      <w:pPr>
        <w:spacing w:after="0"/>
        <w:ind w:left="0"/>
        <w:jc w:val="both"/>
      </w:pPr>
      <w:r>
        <w:rPr>
          <w:rFonts w:ascii="Times New Roman"/>
          <w:b w:val="false"/>
          <w:i w:val="false"/>
          <w:color w:val="000000"/>
          <w:sz w:val="28"/>
        </w:rPr>
        <w:t>
      "продукт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bookmarkEnd w:id="82"/>
    <w:bookmarkStart w:name="z80" w:id="83"/>
    <w:p>
      <w:pPr>
        <w:spacing w:after="0"/>
        <w:ind w:left="0"/>
        <w:jc w:val="both"/>
      </w:pPr>
      <w:r>
        <w:rPr>
          <w:rFonts w:ascii="Times New Roman"/>
          <w:b w:val="false"/>
          <w:i w:val="false"/>
          <w:color w:val="000000"/>
          <w:sz w:val="28"/>
        </w:rPr>
        <w:t>
      "продукт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bookmarkEnd w:id="83"/>
    <w:bookmarkStart w:name="z81" w:id="84"/>
    <w:p>
      <w:pPr>
        <w:spacing w:after="0"/>
        <w:ind w:left="0"/>
        <w:jc w:val="both"/>
      </w:pPr>
      <w:r>
        <w:rPr>
          <w:rFonts w:ascii="Times New Roman"/>
          <w:b w:val="false"/>
          <w:i w:val="false"/>
          <w:color w:val="000000"/>
          <w:sz w:val="28"/>
        </w:rPr>
        <w:t>
      "продукт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bookmarkEnd w:id="84"/>
    <w:bookmarkStart w:name="z82" w:id="85"/>
    <w:p>
      <w:pPr>
        <w:spacing w:after="0"/>
        <w:ind w:left="0"/>
        <w:jc w:val="both"/>
      </w:pPr>
      <w:r>
        <w:rPr>
          <w:rFonts w:ascii="Times New Roman"/>
          <w:b w:val="false"/>
          <w:i w:val="false"/>
          <w:color w:val="000000"/>
          <w:sz w:val="28"/>
        </w:rPr>
        <w:t>
      "продукт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bookmarkEnd w:id="85"/>
    <w:bookmarkStart w:name="z83" w:id="86"/>
    <w:p>
      <w:pPr>
        <w:spacing w:after="0"/>
        <w:ind w:left="0"/>
        <w:jc w:val="both"/>
      </w:pPr>
      <w:r>
        <w:rPr>
          <w:rFonts w:ascii="Times New Roman"/>
          <w:b w:val="false"/>
          <w:i w:val="false"/>
          <w:color w:val="000000"/>
          <w:sz w:val="28"/>
        </w:rPr>
        <w:t>
      "продукт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bookmarkEnd w:id="86"/>
    <w:bookmarkStart w:name="z84" w:id="87"/>
    <w:p>
      <w:pPr>
        <w:spacing w:after="0"/>
        <w:ind w:left="0"/>
        <w:jc w:val="both"/>
      </w:pPr>
      <w:r>
        <w:rPr>
          <w:rFonts w:ascii="Times New Roman"/>
          <w:b w:val="false"/>
          <w:i w:val="false"/>
          <w:color w:val="000000"/>
          <w:sz w:val="28"/>
        </w:rPr>
        <w:t>
      "продукт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bookmarkEnd w:id="87"/>
    <w:bookmarkStart w:name="z85" w:id="88"/>
    <w:p>
      <w:pPr>
        <w:spacing w:after="0"/>
        <w:ind w:left="0"/>
        <w:jc w:val="both"/>
      </w:pPr>
      <w:r>
        <w:rPr>
          <w:rFonts w:ascii="Times New Roman"/>
          <w:b w:val="false"/>
          <w:i w:val="false"/>
          <w:color w:val="000000"/>
          <w:sz w:val="28"/>
        </w:rPr>
        <w:t>
      "продукт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bookmarkEnd w:id="88"/>
    <w:bookmarkStart w:name="z86" w:id="89"/>
    <w:p>
      <w:pPr>
        <w:spacing w:after="0"/>
        <w:ind w:left="0"/>
        <w:jc w:val="both"/>
      </w:pPr>
      <w:r>
        <w:rPr>
          <w:rFonts w:ascii="Times New Roman"/>
          <w:b w:val="false"/>
          <w:i w:val="false"/>
          <w:color w:val="000000"/>
          <w:sz w:val="28"/>
        </w:rPr>
        <w:t>
      "продукты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bookmarkEnd w:id="89"/>
    <w:bookmarkStart w:name="z87" w:id="90"/>
    <w:p>
      <w:pPr>
        <w:spacing w:after="0"/>
        <w:ind w:left="0"/>
        <w:jc w:val="both"/>
      </w:pPr>
      <w:r>
        <w:rPr>
          <w:rFonts w:ascii="Times New Roman"/>
          <w:b w:val="false"/>
          <w:i w:val="false"/>
          <w:color w:val="000000"/>
          <w:sz w:val="28"/>
        </w:rPr>
        <w:t>
      "продукты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bookmarkEnd w:id="90"/>
    <w:bookmarkStart w:name="z88" w:id="91"/>
    <w:p>
      <w:pPr>
        <w:spacing w:after="0"/>
        <w:ind w:left="0"/>
        <w:jc w:val="both"/>
      </w:pPr>
      <w:r>
        <w:rPr>
          <w:rFonts w:ascii="Times New Roman"/>
          <w:b w:val="false"/>
          <w:i w:val="false"/>
          <w:color w:val="000000"/>
          <w:sz w:val="28"/>
        </w:rPr>
        <w:t>
      "продукция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bookmarkEnd w:id="91"/>
    <w:bookmarkStart w:name="z89" w:id="92"/>
    <w:p>
      <w:pPr>
        <w:spacing w:after="0"/>
        <w:ind w:left="0"/>
        <w:jc w:val="both"/>
      </w:pPr>
      <w:r>
        <w:rPr>
          <w:rFonts w:ascii="Times New Roman"/>
          <w:b w:val="false"/>
          <w:i w:val="false"/>
          <w:color w:val="000000"/>
          <w:sz w:val="28"/>
        </w:rPr>
        <w:t>
      "простокваша" – кисломолочный продукт, произведенный с использованием заквасочных микроорганизмов (лактококков и (или) термофильных молочнокислых стрептококков);</w:t>
      </w:r>
    </w:p>
    <w:bookmarkEnd w:id="92"/>
    <w:bookmarkStart w:name="z90" w:id="93"/>
    <w:p>
      <w:pPr>
        <w:spacing w:after="0"/>
        <w:ind w:left="0"/>
        <w:jc w:val="both"/>
      </w:pPr>
      <w:r>
        <w:rPr>
          <w:rFonts w:ascii="Times New Roman"/>
          <w:b w:val="false"/>
          <w:i w:val="false"/>
          <w:color w:val="000000"/>
          <w:sz w:val="28"/>
        </w:rPr>
        <w:t>
      "ряженка"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bookmarkEnd w:id="93"/>
    <w:bookmarkStart w:name="z91" w:id="94"/>
    <w:p>
      <w:pPr>
        <w:spacing w:after="0"/>
        <w:ind w:left="0"/>
        <w:jc w:val="both"/>
      </w:pPr>
      <w:r>
        <w:rPr>
          <w:rFonts w:ascii="Times New Roman"/>
          <w:b w:val="false"/>
          <w:i w:val="false"/>
          <w:color w:val="000000"/>
          <w:sz w:val="28"/>
        </w:rPr>
        <w:t>
      "сгущенное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bookmarkEnd w:id="94"/>
    <w:bookmarkStart w:name="z92" w:id="95"/>
    <w:p>
      <w:pPr>
        <w:spacing w:after="0"/>
        <w:ind w:left="0"/>
        <w:jc w:val="both"/>
      </w:pPr>
      <w:r>
        <w:rPr>
          <w:rFonts w:ascii="Times New Roman"/>
          <w:b w:val="false"/>
          <w:i w:val="false"/>
          <w:color w:val="000000"/>
          <w:sz w:val="28"/>
        </w:rPr>
        <w:t>
      "сгущенное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bookmarkEnd w:id="95"/>
    <w:bookmarkStart w:name="z93" w:id="96"/>
    <w:p>
      <w:pPr>
        <w:spacing w:after="0"/>
        <w:ind w:left="0"/>
        <w:jc w:val="both"/>
      </w:pPr>
      <w:r>
        <w:rPr>
          <w:rFonts w:ascii="Times New Roman"/>
          <w:b w:val="false"/>
          <w:i w:val="false"/>
          <w:color w:val="000000"/>
          <w:sz w:val="28"/>
        </w:rPr>
        <w:t>
      "сгущенное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bookmarkEnd w:id="96"/>
    <w:bookmarkStart w:name="z94" w:id="97"/>
    <w:p>
      <w:pPr>
        <w:spacing w:after="0"/>
        <w:ind w:left="0"/>
        <w:jc w:val="both"/>
      </w:pPr>
      <w:r>
        <w:rPr>
          <w:rFonts w:ascii="Times New Roman"/>
          <w:b w:val="false"/>
          <w:i w:val="false"/>
          <w:color w:val="000000"/>
          <w:sz w:val="28"/>
        </w:rPr>
        <w:t>
      "сгущенные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bookmarkEnd w:id="97"/>
    <w:bookmarkStart w:name="z95" w:id="98"/>
    <w:p>
      <w:pPr>
        <w:spacing w:after="0"/>
        <w:ind w:left="0"/>
        <w:jc w:val="both"/>
      </w:pPr>
      <w:r>
        <w:rPr>
          <w:rFonts w:ascii="Times New Roman"/>
          <w:b w:val="false"/>
          <w:i w:val="false"/>
          <w:color w:val="000000"/>
          <w:sz w:val="28"/>
        </w:rPr>
        <w:t>
      "сквашенный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bookmarkEnd w:id="98"/>
    <w:bookmarkStart w:name="z96" w:id="99"/>
    <w:p>
      <w:pPr>
        <w:spacing w:after="0"/>
        <w:ind w:left="0"/>
        <w:jc w:val="both"/>
      </w:pPr>
      <w:r>
        <w:rPr>
          <w:rFonts w:ascii="Times New Roman"/>
          <w:b w:val="false"/>
          <w:i w:val="false"/>
          <w:color w:val="000000"/>
          <w:sz w:val="28"/>
        </w:rPr>
        <w:t>
      "сладкосливочная масляная паста" – масляная паста, произведенная из пастеризованных сливок;</w:t>
      </w:r>
    </w:p>
    <w:bookmarkEnd w:id="99"/>
    <w:bookmarkStart w:name="z97" w:id="100"/>
    <w:p>
      <w:pPr>
        <w:spacing w:after="0"/>
        <w:ind w:left="0"/>
        <w:jc w:val="both"/>
      </w:pPr>
      <w:r>
        <w:rPr>
          <w:rFonts w:ascii="Times New Roman"/>
          <w:b w:val="false"/>
          <w:i w:val="false"/>
          <w:color w:val="000000"/>
          <w:sz w:val="28"/>
        </w:rPr>
        <w:t>
      "сладкосливочное масло" – сливочное масло, произведенное из пастеризованных сливок;</w:t>
      </w:r>
    </w:p>
    <w:bookmarkEnd w:id="100"/>
    <w:bookmarkStart w:name="z98" w:id="101"/>
    <w:p>
      <w:pPr>
        <w:spacing w:after="0"/>
        <w:ind w:left="0"/>
        <w:jc w:val="both"/>
      </w:pPr>
      <w:r>
        <w:rPr>
          <w:rFonts w:ascii="Times New Roman"/>
          <w:b w:val="false"/>
          <w:i w:val="false"/>
          <w:color w:val="000000"/>
          <w:sz w:val="28"/>
        </w:rPr>
        <w:t>
      "сливки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bookmarkEnd w:id="101"/>
    <w:bookmarkStart w:name="z99" w:id="102"/>
    <w:p>
      <w:pPr>
        <w:spacing w:after="0"/>
        <w:ind w:left="0"/>
        <w:jc w:val="both"/>
      </w:pPr>
      <w:r>
        <w:rPr>
          <w:rFonts w:ascii="Times New Roman"/>
          <w:b w:val="false"/>
          <w:i w:val="false"/>
          <w:color w:val="000000"/>
          <w:sz w:val="28"/>
        </w:rPr>
        <w:t xml:space="preserve">
      "сливки"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 </w:t>
      </w:r>
    </w:p>
    <w:bookmarkEnd w:id="102"/>
    <w:bookmarkStart w:name="z100" w:id="103"/>
    <w:p>
      <w:pPr>
        <w:spacing w:after="0"/>
        <w:ind w:left="0"/>
        <w:jc w:val="both"/>
      </w:pPr>
      <w:r>
        <w:rPr>
          <w:rFonts w:ascii="Times New Roman"/>
          <w:b w:val="false"/>
          <w:i w:val="false"/>
          <w:color w:val="000000"/>
          <w:sz w:val="28"/>
        </w:rPr>
        <w:t>
      "сливочное масло" – масло из коровьего молока, в котором массовая доля жира составляет не менее 50 процентов;</w:t>
      </w:r>
    </w:p>
    <w:bookmarkEnd w:id="103"/>
    <w:bookmarkStart w:name="z101" w:id="104"/>
    <w:p>
      <w:pPr>
        <w:spacing w:after="0"/>
        <w:ind w:left="0"/>
        <w:jc w:val="both"/>
      </w:pPr>
      <w:r>
        <w:rPr>
          <w:rFonts w:ascii="Times New Roman"/>
          <w:b w:val="false"/>
          <w:i w:val="false"/>
          <w:color w:val="000000"/>
          <w:sz w:val="28"/>
        </w:rPr>
        <w:t>
      "сливочное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bookmarkEnd w:id="104"/>
    <w:bookmarkStart w:name="z102" w:id="105"/>
    <w:p>
      <w:pPr>
        <w:spacing w:after="0"/>
        <w:ind w:left="0"/>
        <w:jc w:val="both"/>
      </w:pPr>
      <w:r>
        <w:rPr>
          <w:rFonts w:ascii="Times New Roman"/>
          <w:b w:val="false"/>
          <w:i w:val="false"/>
          <w:color w:val="000000"/>
          <w:sz w:val="28"/>
        </w:rPr>
        <w:t>
      "сливочное подсырное масло" – сливочное масло, произведенное из сливок, получаемых сепарированием подсырной сыворотки;</w:t>
      </w:r>
    </w:p>
    <w:bookmarkEnd w:id="105"/>
    <w:bookmarkStart w:name="z103" w:id="106"/>
    <w:p>
      <w:pPr>
        <w:spacing w:after="0"/>
        <w:ind w:left="0"/>
        <w:jc w:val="both"/>
      </w:pPr>
      <w:r>
        <w:rPr>
          <w:rFonts w:ascii="Times New Roman"/>
          <w:b w:val="false"/>
          <w:i w:val="false"/>
          <w:color w:val="000000"/>
          <w:sz w:val="28"/>
        </w:rPr>
        <w:t>
      "сливочно-растительная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bookmarkEnd w:id="106"/>
    <w:bookmarkStart w:name="z104" w:id="107"/>
    <w:p>
      <w:pPr>
        <w:spacing w:after="0"/>
        <w:ind w:left="0"/>
        <w:jc w:val="both"/>
      </w:pPr>
      <w:r>
        <w:rPr>
          <w:rFonts w:ascii="Times New Roman"/>
          <w:b w:val="false"/>
          <w:i w:val="false"/>
          <w:color w:val="000000"/>
          <w:sz w:val="28"/>
        </w:rPr>
        <w:t>
      "сливочно-растительный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bookmarkEnd w:id="107"/>
    <w:bookmarkStart w:name="z105" w:id="108"/>
    <w:p>
      <w:pPr>
        <w:spacing w:after="0"/>
        <w:ind w:left="0"/>
        <w:jc w:val="both"/>
      </w:pPr>
      <w:r>
        <w:rPr>
          <w:rFonts w:ascii="Times New Roman"/>
          <w:b w:val="false"/>
          <w:i w:val="false"/>
          <w:color w:val="000000"/>
          <w:sz w:val="28"/>
        </w:rPr>
        <w:t>
      "сливочный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bookmarkEnd w:id="108"/>
    <w:bookmarkStart w:name="z106" w:id="109"/>
    <w:p>
      <w:pPr>
        <w:spacing w:after="0"/>
        <w:ind w:left="0"/>
        <w:jc w:val="both"/>
      </w:pPr>
      <w:r>
        <w:rPr>
          <w:rFonts w:ascii="Times New Roman"/>
          <w:b w:val="false"/>
          <w:i w:val="false"/>
          <w:color w:val="000000"/>
          <w:sz w:val="28"/>
        </w:rPr>
        <w:t>
      "смесь для мороженого сухая" – сухой молочный, молочный составной или молокосодержащий продукт, содержащий после восстановления все компоненты, необходимые для производства мороженого;</w:t>
      </w:r>
    </w:p>
    <w:bookmarkEnd w:id="109"/>
    <w:bookmarkStart w:name="z107" w:id="110"/>
    <w:p>
      <w:pPr>
        <w:spacing w:after="0"/>
        <w:ind w:left="0"/>
        <w:jc w:val="both"/>
      </w:pPr>
      <w:r>
        <w:rPr>
          <w:rFonts w:ascii="Times New Roman"/>
          <w:b w:val="false"/>
          <w:i w:val="false"/>
          <w:color w:val="000000"/>
          <w:sz w:val="28"/>
        </w:rPr>
        <w:t>
      "смесь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bookmarkEnd w:id="110"/>
    <w:bookmarkStart w:name="z328" w:id="111"/>
    <w:p>
      <w:pPr>
        <w:spacing w:after="0"/>
        <w:ind w:left="0"/>
        <w:jc w:val="both"/>
      </w:pPr>
      <w:r>
        <w:rPr>
          <w:rFonts w:ascii="Times New Roman"/>
          <w:b w:val="false"/>
          <w:i w:val="false"/>
          <w:color w:val="000000"/>
          <w:sz w:val="28"/>
        </w:rPr>
        <w:t>
      "смесь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bookmarkEnd w:id="111"/>
    <w:bookmarkStart w:name="z108" w:id="112"/>
    <w:p>
      <w:pPr>
        <w:spacing w:after="0"/>
        <w:ind w:left="0"/>
        <w:jc w:val="both"/>
      </w:pPr>
      <w:r>
        <w:rPr>
          <w:rFonts w:ascii="Times New Roman"/>
          <w:b w:val="false"/>
          <w:i w:val="false"/>
          <w:color w:val="000000"/>
          <w:sz w:val="28"/>
        </w:rPr>
        <w:t>
      "сметана"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bookmarkEnd w:id="112"/>
    <w:bookmarkStart w:name="z329" w:id="113"/>
    <w:p>
      <w:pPr>
        <w:spacing w:after="0"/>
        <w:ind w:left="0"/>
        <w:jc w:val="both"/>
      </w:pPr>
      <w:r>
        <w:rPr>
          <w:rFonts w:ascii="Times New Roman"/>
          <w:b w:val="false"/>
          <w:i w:val="false"/>
          <w:color w:val="000000"/>
          <w:sz w:val="28"/>
        </w:rPr>
        <w:t>
      "смесь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bookmarkEnd w:id="113"/>
    <w:bookmarkStart w:name="z109" w:id="114"/>
    <w:p>
      <w:pPr>
        <w:spacing w:after="0"/>
        <w:ind w:left="0"/>
        <w:jc w:val="both"/>
      </w:pPr>
      <w:r>
        <w:rPr>
          <w:rFonts w:ascii="Times New Roman"/>
          <w:b w:val="false"/>
          <w:i w:val="false"/>
          <w:color w:val="000000"/>
          <w:sz w:val="28"/>
        </w:rPr>
        <w:t>
      "составные части молока" – сухие вещества (молочный жир, молочный белок, молочный сахар (лактоза), ферменты, витамины, минеральные вещества), вода;</w:t>
      </w:r>
    </w:p>
    <w:bookmarkEnd w:id="114"/>
    <w:bookmarkStart w:name="z110" w:id="115"/>
    <w:p>
      <w:pPr>
        <w:spacing w:after="0"/>
        <w:ind w:left="0"/>
        <w:jc w:val="both"/>
      </w:pPr>
      <w:r>
        <w:rPr>
          <w:rFonts w:ascii="Times New Roman"/>
          <w:b w:val="false"/>
          <w:i w:val="false"/>
          <w:color w:val="000000"/>
          <w:sz w:val="28"/>
        </w:rPr>
        <w:t xml:space="preserve">
      "сухие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(рH)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техническому регламенту;</w:t>
      </w:r>
    </w:p>
    <w:bookmarkEnd w:id="115"/>
    <w:bookmarkStart w:name="z111" w:id="116"/>
    <w:p>
      <w:pPr>
        <w:spacing w:after="0"/>
        <w:ind w:left="0"/>
        <w:jc w:val="both"/>
      </w:pPr>
      <w:r>
        <w:rPr>
          <w:rFonts w:ascii="Times New Roman"/>
          <w:b w:val="false"/>
          <w:i w:val="false"/>
          <w:color w:val="000000"/>
          <w:sz w:val="28"/>
        </w:rPr>
        <w:t>
      "сухие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bookmarkEnd w:id="116"/>
    <w:bookmarkStart w:name="z112" w:id="117"/>
    <w:p>
      <w:pPr>
        <w:spacing w:after="0"/>
        <w:ind w:left="0"/>
        <w:jc w:val="both"/>
      </w:pPr>
      <w:r>
        <w:rPr>
          <w:rFonts w:ascii="Times New Roman"/>
          <w:b w:val="false"/>
          <w:i w:val="false"/>
          <w:color w:val="000000"/>
          <w:sz w:val="28"/>
        </w:rPr>
        <w:t>
      "сухое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bookmarkEnd w:id="117"/>
    <w:bookmarkStart w:name="z113" w:id="118"/>
    <w:p>
      <w:pPr>
        <w:spacing w:after="0"/>
        <w:ind w:left="0"/>
        <w:jc w:val="both"/>
      </w:pPr>
      <w:r>
        <w:rPr>
          <w:rFonts w:ascii="Times New Roman"/>
          <w:b w:val="false"/>
          <w:i w:val="false"/>
          <w:color w:val="000000"/>
          <w:sz w:val="28"/>
        </w:rPr>
        <w:t>
      "сухое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41,9 процентов;</w:t>
      </w:r>
    </w:p>
    <w:bookmarkEnd w:id="118"/>
    <w:bookmarkStart w:name="z114" w:id="119"/>
    <w:p>
      <w:pPr>
        <w:spacing w:after="0"/>
        <w:ind w:left="0"/>
        <w:jc w:val="both"/>
      </w:pPr>
      <w:r>
        <w:rPr>
          <w:rFonts w:ascii="Times New Roman"/>
          <w:b w:val="false"/>
          <w:i w:val="false"/>
          <w:color w:val="000000"/>
          <w:sz w:val="28"/>
        </w:rPr>
        <w:t>
      "сухой молочный остаток" – составные части молока, за исключением воды;</w:t>
      </w:r>
    </w:p>
    <w:bookmarkEnd w:id="119"/>
    <w:bookmarkStart w:name="z115" w:id="120"/>
    <w:p>
      <w:pPr>
        <w:spacing w:after="0"/>
        <w:ind w:left="0"/>
        <w:jc w:val="both"/>
      </w:pPr>
      <w:r>
        <w:rPr>
          <w:rFonts w:ascii="Times New Roman"/>
          <w:b w:val="false"/>
          <w:i w:val="false"/>
          <w:color w:val="000000"/>
          <w:sz w:val="28"/>
        </w:rPr>
        <w:t>
      "сухой обезжиренный молочный остаток" – составные части молока, за исключением молочного жира и воды;</w:t>
      </w:r>
    </w:p>
    <w:bookmarkEnd w:id="120"/>
    <w:bookmarkStart w:name="z117" w:id="121"/>
    <w:p>
      <w:pPr>
        <w:spacing w:after="0"/>
        <w:ind w:left="0"/>
        <w:jc w:val="both"/>
      </w:pPr>
      <w:r>
        <w:rPr>
          <w:rFonts w:ascii="Times New Roman"/>
          <w:b w:val="false"/>
          <w:i w:val="false"/>
          <w:color w:val="000000"/>
          <w:sz w:val="28"/>
        </w:rPr>
        <w:t>
      "сыворотка молочная сухая" – сухой побочный продукт переработки молока, произведенный путем удаления воды из молочной сыворотки до достижения массовой доли сухих веществ не менее 95 процентов;</w:t>
      </w:r>
    </w:p>
    <w:bookmarkEnd w:id="121"/>
    <w:bookmarkStart w:name="z116" w:id="122"/>
    <w:p>
      <w:pPr>
        <w:spacing w:after="0"/>
        <w:ind w:left="0"/>
        <w:jc w:val="both"/>
      </w:pPr>
      <w:r>
        <w:rPr>
          <w:rFonts w:ascii="Times New Roman"/>
          <w:b w:val="false"/>
          <w:i w:val="false"/>
          <w:color w:val="000000"/>
          <w:sz w:val="28"/>
        </w:rPr>
        <w:t>
      "сывороточный белок" – белок молока, остающийся в молочной сыворотке после осаждения казеина;</w:t>
      </w:r>
    </w:p>
    <w:bookmarkEnd w:id="122"/>
    <w:bookmarkStart w:name="z118" w:id="123"/>
    <w:p>
      <w:pPr>
        <w:spacing w:after="0"/>
        <w:ind w:left="0"/>
        <w:jc w:val="both"/>
      </w:pPr>
      <w:r>
        <w:rPr>
          <w:rFonts w:ascii="Times New Roman"/>
          <w:b w:val="false"/>
          <w:i w:val="false"/>
          <w:color w:val="000000"/>
          <w:sz w:val="28"/>
        </w:rPr>
        <w:t>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bookmarkEnd w:id="123"/>
    <w:bookmarkStart w:name="z119" w:id="124"/>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bookmarkEnd w:id="124"/>
    <w:bookmarkStart w:name="z120" w:id="125"/>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bookmarkEnd w:id="125"/>
    <w:bookmarkStart w:name="z121" w:id="126"/>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bookmarkEnd w:id="126"/>
    <w:bookmarkStart w:name="z122" w:id="127"/>
    <w:p>
      <w:pPr>
        <w:spacing w:after="0"/>
        <w:ind w:left="0"/>
        <w:jc w:val="both"/>
      </w:pPr>
      <w:r>
        <w:rPr>
          <w:rFonts w:ascii="Times New Roman"/>
          <w:b w:val="false"/>
          <w:i w:val="false"/>
          <w:color w:val="000000"/>
          <w:sz w:val="28"/>
        </w:rPr>
        <w:t>
      "сыр,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bookmarkEnd w:id="127"/>
    <w:bookmarkStart w:name="z123" w:id="128"/>
    <w:p>
      <w:pPr>
        <w:spacing w:after="0"/>
        <w:ind w:left="0"/>
        <w:jc w:val="both"/>
      </w:pPr>
      <w:r>
        <w:rPr>
          <w:rFonts w:ascii="Times New Roman"/>
          <w:b w:val="false"/>
          <w:i w:val="false"/>
          <w:color w:val="000000"/>
          <w:sz w:val="28"/>
        </w:rPr>
        <w:t>
      "сыр"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bookmarkEnd w:id="128"/>
    <w:bookmarkStart w:name="z124" w:id="129"/>
    <w:p>
      <w:pPr>
        <w:spacing w:after="0"/>
        <w:ind w:left="0"/>
        <w:jc w:val="both"/>
      </w:pPr>
      <w:r>
        <w:rPr>
          <w:rFonts w:ascii="Times New Roman"/>
          <w:b w:val="false"/>
          <w:i w:val="false"/>
          <w:color w:val="000000"/>
          <w:sz w:val="28"/>
        </w:rPr>
        <w:t>
      "молокосодержащий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bookmarkEnd w:id="129"/>
    <w:bookmarkStart w:name="z125" w:id="130"/>
    <w:p>
      <w:pPr>
        <w:spacing w:after="0"/>
        <w:ind w:left="0"/>
        <w:jc w:val="both"/>
      </w:pPr>
      <w:r>
        <w:rPr>
          <w:rFonts w:ascii="Times New Roman"/>
          <w:b w:val="false"/>
          <w:i w:val="false"/>
          <w:color w:val="000000"/>
          <w:sz w:val="28"/>
        </w:rPr>
        <w:t xml:space="preserve">
      "сырое молоко" – молоко, не подвергавшееся термической обработке при температуре более 40 </w:t>
      </w:r>
      <w:r>
        <w:rPr>
          <w:rFonts w:ascii="Times New Roman"/>
          <w:b w:val="false"/>
          <w:i w:val="false"/>
          <w:color w:val="000000"/>
          <w:vertAlign w:val="superscript"/>
        </w:rPr>
        <w:t>о</w:t>
      </w:r>
      <w:r>
        <w:rPr>
          <w:rFonts w:ascii="Times New Roman"/>
          <w:b w:val="false"/>
          <w:i w:val="false"/>
          <w:color w:val="000000"/>
          <w:sz w:val="28"/>
        </w:rPr>
        <w:t>С или обработке, в результате которой изменяются его составные части;</w:t>
      </w:r>
    </w:p>
    <w:bookmarkEnd w:id="130"/>
    <w:bookmarkStart w:name="z126" w:id="131"/>
    <w:p>
      <w:pPr>
        <w:spacing w:after="0"/>
        <w:ind w:left="0"/>
        <w:jc w:val="both"/>
      </w:pPr>
      <w:r>
        <w:rPr>
          <w:rFonts w:ascii="Times New Roman"/>
          <w:b w:val="false"/>
          <w:i w:val="false"/>
          <w:color w:val="000000"/>
          <w:sz w:val="28"/>
        </w:rPr>
        <w:t xml:space="preserve">
      "сырое обезжиренное молоко" – обезжиренное молоко, не подвергавшееся термической обработке при температуре более 45 </w:t>
      </w:r>
      <w:r>
        <w:rPr>
          <w:rFonts w:ascii="Times New Roman"/>
          <w:b w:val="false"/>
          <w:i w:val="false"/>
          <w:color w:val="000000"/>
          <w:vertAlign w:val="superscript"/>
        </w:rPr>
        <w:t>о</w:t>
      </w:r>
      <w:r>
        <w:rPr>
          <w:rFonts w:ascii="Times New Roman"/>
          <w:b w:val="false"/>
          <w:i w:val="false"/>
          <w:color w:val="000000"/>
          <w:sz w:val="28"/>
        </w:rPr>
        <w:t>С, полученное в результате отделения молочного жира от молока;</w:t>
      </w:r>
    </w:p>
    <w:bookmarkEnd w:id="131"/>
    <w:bookmarkStart w:name="z127" w:id="132"/>
    <w:p>
      <w:pPr>
        <w:spacing w:after="0"/>
        <w:ind w:left="0"/>
        <w:jc w:val="both"/>
      </w:pPr>
      <w:r>
        <w:rPr>
          <w:rFonts w:ascii="Times New Roman"/>
          <w:b w:val="false"/>
          <w:i w:val="false"/>
          <w:color w:val="000000"/>
          <w:sz w:val="28"/>
        </w:rPr>
        <w:t>
      "сырок" – творожный продукт, который формован, покрыт глазурью из пищевых продуктов или не покрыт этой глазурью, массой не более 150 г;</w:t>
      </w:r>
    </w:p>
    <w:bookmarkEnd w:id="132"/>
    <w:bookmarkStart w:name="z128" w:id="133"/>
    <w:p>
      <w:pPr>
        <w:spacing w:after="0"/>
        <w:ind w:left="0"/>
        <w:jc w:val="both"/>
      </w:pPr>
      <w:r>
        <w:rPr>
          <w:rFonts w:ascii="Times New Roman"/>
          <w:b w:val="false"/>
          <w:i w:val="false"/>
          <w:color w:val="000000"/>
          <w:sz w:val="28"/>
        </w:rPr>
        <w:t xml:space="preserve">
      "сырые сливки" – сливки, не подвергавшиеся термической обработке при температуре более 45 </w:t>
      </w:r>
      <w:r>
        <w:rPr>
          <w:rFonts w:ascii="Times New Roman"/>
          <w:b w:val="false"/>
          <w:i w:val="false"/>
          <w:color w:val="000000"/>
          <w:vertAlign w:val="superscript"/>
        </w:rPr>
        <w:t>о</w:t>
      </w:r>
      <w:r>
        <w:rPr>
          <w:rFonts w:ascii="Times New Roman"/>
          <w:b w:val="false"/>
          <w:i w:val="false"/>
          <w:color w:val="000000"/>
          <w:sz w:val="28"/>
        </w:rPr>
        <w:t>С;</w:t>
      </w:r>
    </w:p>
    <w:bookmarkEnd w:id="133"/>
    <w:bookmarkStart w:name="z129" w:id="134"/>
    <w:p>
      <w:pPr>
        <w:spacing w:after="0"/>
        <w:ind w:left="0"/>
        <w:jc w:val="both"/>
      </w:pPr>
      <w:r>
        <w:rPr>
          <w:rFonts w:ascii="Times New Roman"/>
          <w:b w:val="false"/>
          <w:i w:val="false"/>
          <w:color w:val="000000"/>
          <w:sz w:val="28"/>
        </w:rPr>
        <w:t>
      "творог"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bookmarkEnd w:id="134"/>
    <w:bookmarkStart w:name="z130" w:id="135"/>
    <w:p>
      <w:pPr>
        <w:spacing w:after="0"/>
        <w:ind w:left="0"/>
        <w:jc w:val="both"/>
      </w:pPr>
      <w:r>
        <w:rPr>
          <w:rFonts w:ascii="Times New Roman"/>
          <w:b w:val="false"/>
          <w:i w:val="false"/>
          <w:color w:val="000000"/>
          <w:sz w:val="28"/>
        </w:rPr>
        <w:t>
      "творожная масса" – молочный составной продукт, произведенный из творога, сахара и (или) соли с добавлением или без добавления сливок, сливочного масла и немолочных компонентов, вводимых не в целях замены составных частей молока;</w:t>
      </w:r>
    </w:p>
    <w:bookmarkEnd w:id="135"/>
    <w:bookmarkStart w:name="z131" w:id="136"/>
    <w:p>
      <w:pPr>
        <w:spacing w:after="0"/>
        <w:ind w:left="0"/>
        <w:jc w:val="both"/>
      </w:pPr>
      <w:r>
        <w:rPr>
          <w:rFonts w:ascii="Times New Roman"/>
          <w:b w:val="false"/>
          <w:i w:val="false"/>
          <w:color w:val="000000"/>
          <w:sz w:val="28"/>
        </w:rPr>
        <w:t>
      "творожный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bookmarkEnd w:id="136"/>
    <w:bookmarkStart w:name="z132" w:id="137"/>
    <w:p>
      <w:pPr>
        <w:spacing w:after="0"/>
        <w:ind w:left="0"/>
        <w:jc w:val="both"/>
      </w:pPr>
      <w:r>
        <w:rPr>
          <w:rFonts w:ascii="Times New Roman"/>
          <w:b w:val="false"/>
          <w:i w:val="false"/>
          <w:color w:val="000000"/>
          <w:sz w:val="28"/>
        </w:rPr>
        <w:t>
      "творожный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bookmarkEnd w:id="137"/>
    <w:bookmarkStart w:name="z133" w:id="138"/>
    <w:p>
      <w:pPr>
        <w:spacing w:after="0"/>
        <w:ind w:left="0"/>
        <w:jc w:val="both"/>
      </w:pPr>
      <w:r>
        <w:rPr>
          <w:rFonts w:ascii="Times New Roman"/>
          <w:b w:val="false"/>
          <w:i w:val="false"/>
          <w:color w:val="000000"/>
          <w:sz w:val="28"/>
        </w:rPr>
        <w:t>
      "топленое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bookmarkEnd w:id="138"/>
    <w:bookmarkStart w:name="z134" w:id="139"/>
    <w:p>
      <w:pPr>
        <w:spacing w:after="0"/>
        <w:ind w:left="0"/>
        <w:jc w:val="both"/>
      </w:pPr>
      <w:r>
        <w:rPr>
          <w:rFonts w:ascii="Times New Roman"/>
          <w:b w:val="false"/>
          <w:i w:val="false"/>
          <w:color w:val="000000"/>
          <w:sz w:val="28"/>
        </w:rPr>
        <w:t xml:space="preserve">
      "топленое молоко" – сырье или питьевое молоко, подвергнутое термической обработке при температуре от 85 </w:t>
      </w:r>
      <w:r>
        <w:rPr>
          <w:rFonts w:ascii="Times New Roman"/>
          <w:b w:val="false"/>
          <w:i w:val="false"/>
          <w:color w:val="000000"/>
          <w:vertAlign w:val="superscript"/>
        </w:rPr>
        <w:t>о</w:t>
      </w:r>
      <w:r>
        <w:rPr>
          <w:rFonts w:ascii="Times New Roman"/>
          <w:b w:val="false"/>
          <w:i w:val="false"/>
          <w:color w:val="000000"/>
          <w:sz w:val="28"/>
        </w:rPr>
        <w:t xml:space="preserve">С до 99 </w:t>
      </w:r>
      <w:r>
        <w:rPr>
          <w:rFonts w:ascii="Times New Roman"/>
          <w:b w:val="false"/>
          <w:i w:val="false"/>
          <w:color w:val="000000"/>
          <w:vertAlign w:val="superscript"/>
        </w:rPr>
        <w:t>о</w:t>
      </w:r>
      <w:r>
        <w:rPr>
          <w:rFonts w:ascii="Times New Roman"/>
          <w:b w:val="false"/>
          <w:i w:val="false"/>
          <w:color w:val="000000"/>
          <w:sz w:val="28"/>
        </w:rPr>
        <w:t>С с выдержкой не менее 3 часов до достижения специфических органолептических свойств;</w:t>
      </w:r>
    </w:p>
    <w:bookmarkEnd w:id="139"/>
    <w:bookmarkStart w:name="z135" w:id="140"/>
    <w:p>
      <w:pPr>
        <w:spacing w:after="0"/>
        <w:ind w:left="0"/>
        <w:jc w:val="both"/>
      </w:pPr>
      <w:r>
        <w:rPr>
          <w:rFonts w:ascii="Times New Roman"/>
          <w:b w:val="false"/>
          <w:i w:val="false"/>
          <w:color w:val="000000"/>
          <w:sz w:val="28"/>
        </w:rPr>
        <w:t>
      "ферментные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bookmarkEnd w:id="140"/>
    <w:bookmarkStart w:name="z136" w:id="141"/>
    <w:p>
      <w:pPr>
        <w:spacing w:after="0"/>
        <w:ind w:left="0"/>
        <w:jc w:val="both"/>
      </w:pPr>
      <w:r>
        <w:rPr>
          <w:rFonts w:ascii="Times New Roman"/>
          <w:b w:val="false"/>
          <w:i w:val="false"/>
          <w:color w:val="000000"/>
          <w:sz w:val="28"/>
        </w:rPr>
        <w:t>
      "функционально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ферменты молокосвертывающие, ферменты для гидролиза лактозы,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bookmarkEnd w:id="141"/>
    <w:bookmarkStart w:name="z137" w:id="142"/>
    <w:p>
      <w:pPr>
        <w:spacing w:after="0"/>
        <w:ind w:left="0"/>
        <w:jc w:val="both"/>
      </w:pPr>
      <w:r>
        <w:rPr>
          <w:rFonts w:ascii="Times New Roman"/>
          <w:b w:val="false"/>
          <w:i w:val="false"/>
          <w:color w:val="000000"/>
          <w:sz w:val="28"/>
        </w:rPr>
        <w:t>
      "цельное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bookmarkEnd w:id="142"/>
    <w:bookmarkStart w:name="z138" w:id="143"/>
    <w:p>
      <w:pPr>
        <w:spacing w:after="0"/>
        <w:ind w:left="0"/>
        <w:jc w:val="both"/>
      </w:pPr>
      <w:r>
        <w:rPr>
          <w:rFonts w:ascii="Times New Roman"/>
          <w:b w:val="false"/>
          <w:i w:val="false"/>
          <w:color w:val="000000"/>
          <w:sz w:val="28"/>
        </w:rPr>
        <w:t>
      "частично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решениями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139" w:id="144"/>
    <w:p>
      <w:pPr>
        <w:spacing w:after="0"/>
        <w:ind w:left="0"/>
        <w:jc w:val="left"/>
      </w:pPr>
      <w:r>
        <w:rPr>
          <w:rFonts w:ascii="Times New Roman"/>
          <w:b/>
          <w:i w:val="false"/>
          <w:color w:val="000000"/>
        </w:rPr>
        <w:t xml:space="preserve"> III. Идентификация молока и молочной продукции</w:t>
      </w:r>
    </w:p>
    <w:bookmarkEnd w:id="144"/>
    <w:bookmarkStart w:name="z140" w:id="145"/>
    <w:p>
      <w:pPr>
        <w:spacing w:after="0"/>
        <w:ind w:left="0"/>
        <w:jc w:val="both"/>
      </w:pPr>
      <w:r>
        <w:rPr>
          <w:rFonts w:ascii="Times New Roman"/>
          <w:b w:val="false"/>
          <w:i w:val="false"/>
          <w:color w:val="000000"/>
          <w:sz w:val="28"/>
        </w:rPr>
        <w:t>
      6. Идентификация молока и молочной продукции осуществляется по следующим правилам:</w:t>
      </w:r>
    </w:p>
    <w:bookmarkEnd w:id="145"/>
    <w:p>
      <w:pPr>
        <w:spacing w:after="0"/>
        <w:ind w:left="0"/>
        <w:jc w:val="both"/>
      </w:pPr>
      <w:r>
        <w:rPr>
          <w:rFonts w:ascii="Times New Roman"/>
          <w:b w:val="false"/>
          <w:i w:val="false"/>
          <w:color w:val="000000"/>
          <w:sz w:val="28"/>
        </w:rPr>
        <w:t xml:space="preserve">
      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r>
        <w:rPr>
          <w:rFonts w:ascii="Times New Roman"/>
          <w:b w:val="false"/>
          <w:i w:val="false"/>
          <w:color w:val="000000"/>
          <w:sz w:val="28"/>
        </w:rPr>
        <w:t>разделе II</w:t>
      </w:r>
      <w:r>
        <w:rPr>
          <w:rFonts w:ascii="Times New Roman"/>
          <w:b w:val="false"/>
          <w:i w:val="false"/>
          <w:color w:val="000000"/>
          <w:sz w:val="28"/>
        </w:rPr>
        <w:t xml:space="preserve"> настоящего технического регламента, а также в других технических регламентах Союза (Таможенного союза), действие которых распространяется на молоко и молочную продукцию;</w:t>
      </w:r>
    </w:p>
    <w:p>
      <w:pPr>
        <w:spacing w:after="0"/>
        <w:ind w:left="0"/>
        <w:jc w:val="both"/>
      </w:pPr>
      <w:r>
        <w:rPr>
          <w:rFonts w:ascii="Times New Roman"/>
          <w:b w:val="false"/>
          <w:i w:val="false"/>
          <w:color w:val="000000"/>
          <w:sz w:val="28"/>
        </w:rPr>
        <w:t>
      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Союза (Таможенного союза), действие которых распространяется на молоко и молочную продукцию;</w:t>
      </w:r>
    </w:p>
    <w:p>
      <w:pPr>
        <w:spacing w:after="0"/>
        <w:ind w:left="0"/>
        <w:jc w:val="both"/>
      </w:pPr>
      <w:r>
        <w:rPr>
          <w:rFonts w:ascii="Times New Roman"/>
          <w:b w:val="false"/>
          <w:i w:val="false"/>
          <w:color w:val="000000"/>
          <w:sz w:val="28"/>
        </w:rPr>
        <w:t xml:space="preserve">
      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r>
        <w:rPr>
          <w:rFonts w:ascii="Times New Roman"/>
          <w:b w:val="false"/>
          <w:i w:val="false"/>
          <w:color w:val="000000"/>
          <w:sz w:val="28"/>
        </w:rPr>
        <w:t>приложении № 3</w:t>
      </w:r>
      <w:r>
        <w:rPr>
          <w:rFonts w:ascii="Times New Roman"/>
          <w:b w:val="false"/>
          <w:i w:val="false"/>
          <w:color w:val="000000"/>
          <w:sz w:val="28"/>
        </w:rP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pPr>
        <w:spacing w:after="0"/>
        <w:ind w:left="0"/>
        <w:jc w:val="both"/>
      </w:pPr>
      <w:r>
        <w:rPr>
          <w:rFonts w:ascii="Times New Roman"/>
          <w:b w:val="false"/>
          <w:i w:val="false"/>
          <w:color w:val="000000"/>
          <w:sz w:val="28"/>
        </w:rPr>
        <w:t>
      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Союза (Таможенного союза), действие которых распространяется на молоко и молочную продукцию.</w:t>
      </w:r>
    </w:p>
    <w:bookmarkStart w:name="z141" w:id="146"/>
    <w:p>
      <w:pPr>
        <w:spacing w:after="0"/>
        <w:ind w:left="0"/>
        <w:jc w:val="left"/>
      </w:pPr>
      <w:r>
        <w:rPr>
          <w:rFonts w:ascii="Times New Roman"/>
          <w:b/>
          <w:i w:val="false"/>
          <w:color w:val="000000"/>
        </w:rPr>
        <w:t xml:space="preserve"> IV. Правила обращения молока и молочной продукции на рынке государств – член Союза</w:t>
      </w:r>
    </w:p>
    <w:bookmarkEnd w:id="146"/>
    <w:bookmarkStart w:name="z142" w:id="147"/>
    <w:p>
      <w:pPr>
        <w:spacing w:after="0"/>
        <w:ind w:left="0"/>
        <w:jc w:val="both"/>
      </w:pPr>
      <w:r>
        <w:rPr>
          <w:rFonts w:ascii="Times New Roman"/>
          <w:b w:val="false"/>
          <w:i w:val="false"/>
          <w:color w:val="000000"/>
          <w:sz w:val="28"/>
        </w:rPr>
        <w:t>
      7. Молоко и молочная продукция выпускаются в обращение на рынке государств – член Союза (далее – государства-члены) при их соответствии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w:t>
      </w:r>
    </w:p>
    <w:bookmarkEnd w:id="147"/>
    <w:bookmarkStart w:name="z143" w:id="148"/>
    <w:p>
      <w:pPr>
        <w:spacing w:after="0"/>
        <w:ind w:left="0"/>
        <w:jc w:val="both"/>
      </w:pPr>
      <w:r>
        <w:rPr>
          <w:rFonts w:ascii="Times New Roman"/>
          <w:b w:val="false"/>
          <w:i w:val="false"/>
          <w:color w:val="000000"/>
          <w:sz w:val="28"/>
        </w:rPr>
        <w:t>
      8. Молоко и молочная продукция, соответствующие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Союза.</w:t>
      </w:r>
    </w:p>
    <w:bookmarkEnd w:id="148"/>
    <w:bookmarkStart w:name="z144" w:id="149"/>
    <w:p>
      <w:pPr>
        <w:spacing w:after="0"/>
        <w:ind w:left="0"/>
        <w:jc w:val="both"/>
      </w:pPr>
      <w:r>
        <w:rPr>
          <w:rFonts w:ascii="Times New Roman"/>
          <w:b w:val="false"/>
          <w:i w:val="false"/>
          <w:color w:val="000000"/>
          <w:sz w:val="28"/>
        </w:rPr>
        <w:t>
      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bookmarkEnd w:id="149"/>
    <w:bookmarkStart w:name="z145" w:id="150"/>
    <w:p>
      <w:pPr>
        <w:spacing w:after="0"/>
        <w:ind w:left="0"/>
        <w:jc w:val="both"/>
      </w:pPr>
      <w:r>
        <w:rPr>
          <w:rFonts w:ascii="Times New Roman"/>
          <w:b w:val="false"/>
          <w:i w:val="false"/>
          <w:color w:val="000000"/>
          <w:sz w:val="28"/>
        </w:rPr>
        <w:t xml:space="preserve">
      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 </w:t>
      </w:r>
    </w:p>
    <w:bookmarkEnd w:id="150"/>
    <w:p>
      <w:pPr>
        <w:spacing w:after="0"/>
        <w:ind w:left="0"/>
        <w:jc w:val="both"/>
      </w:pPr>
      <w:r>
        <w:rPr>
          <w:rFonts w:ascii="Times New Roman"/>
          <w:b w:val="false"/>
          <w:i w:val="false"/>
          <w:color w:val="000000"/>
          <w:sz w:val="28"/>
        </w:rPr>
        <w:t>
      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bookmarkStart w:name="z146" w:id="151"/>
    <w:p>
      <w:pPr>
        <w:spacing w:after="0"/>
        <w:ind w:left="0"/>
        <w:jc w:val="both"/>
      </w:pPr>
      <w:r>
        <w:rPr>
          <w:rFonts w:ascii="Times New Roman"/>
          <w:b w:val="false"/>
          <w:i w:val="false"/>
          <w:color w:val="000000"/>
          <w:sz w:val="28"/>
        </w:rPr>
        <w:t>
      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bookmarkEnd w:id="151"/>
    <w:bookmarkStart w:name="z147" w:id="152"/>
    <w:p>
      <w:pPr>
        <w:spacing w:after="0"/>
        <w:ind w:left="0"/>
        <w:jc w:val="both"/>
      </w:pPr>
      <w:r>
        <w:rPr>
          <w:rFonts w:ascii="Times New Roman"/>
          <w:b w:val="false"/>
          <w:i w:val="false"/>
          <w:color w:val="000000"/>
          <w:sz w:val="28"/>
        </w:rPr>
        <w:t>
      12. Перевозка на таможенной территории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bookmarkEnd w:id="152"/>
    <w:p>
      <w:pPr>
        <w:spacing w:after="0"/>
        <w:ind w:left="0"/>
        <w:jc w:val="both"/>
      </w:pPr>
      <w:r>
        <w:rPr>
          <w:rFonts w:ascii="Times New Roman"/>
          <w:b w:val="false"/>
          <w:i w:val="false"/>
          <w:color w:val="000000"/>
          <w:sz w:val="28"/>
        </w:rPr>
        <w:t>
      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bookmarkStart w:name="z148" w:id="153"/>
    <w:p>
      <w:pPr>
        <w:spacing w:after="0"/>
        <w:ind w:left="0"/>
        <w:jc w:val="both"/>
      </w:pPr>
      <w:r>
        <w:rPr>
          <w:rFonts w:ascii="Times New Roman"/>
          <w:b w:val="false"/>
          <w:i w:val="false"/>
          <w:color w:val="000000"/>
          <w:sz w:val="28"/>
        </w:rPr>
        <w:t xml:space="preserve">
      13. Перемещаемая между государствами - членами молочная продукция, подконтрольная ветеринарному контролю (надзору), ввезенная из третьих стран или произведенная на таможенной территории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 </w:t>
      </w:r>
    </w:p>
    <w:bookmarkEnd w:id="153"/>
    <w:p>
      <w:pPr>
        <w:spacing w:after="0"/>
        <w:ind w:left="0"/>
        <w:jc w:val="both"/>
      </w:pPr>
      <w:r>
        <w:rPr>
          <w:rFonts w:ascii="Times New Roman"/>
          <w:b w:val="false"/>
          <w:i w:val="false"/>
          <w:color w:val="000000"/>
          <w:sz w:val="28"/>
        </w:rPr>
        <w:t>
      Каждая партия молока и молочной продукции, подконтрольная ветеринарному контролю (надзору) ввозится на таможенную территорию Союза при наличии ветеринарного сертификата, выданного компетентным органом страны отправления.</w:t>
      </w:r>
    </w:p>
    <w:bookmarkStart w:name="z149" w:id="154"/>
    <w:p>
      <w:pPr>
        <w:spacing w:after="0"/>
        <w:ind w:left="0"/>
        <w:jc w:val="left"/>
      </w:pPr>
      <w:r>
        <w:rPr>
          <w:rFonts w:ascii="Times New Roman"/>
          <w:b/>
          <w:i w:val="false"/>
          <w:color w:val="000000"/>
        </w:rPr>
        <w:t xml:space="preserve"> V. Требования безопасности к сырому молоку, сырому</w:t>
      </w:r>
      <w:r>
        <w:br/>
      </w:r>
      <w:r>
        <w:rPr>
          <w:rFonts w:ascii="Times New Roman"/>
          <w:b/>
          <w:i w:val="false"/>
          <w:color w:val="000000"/>
        </w:rPr>
        <w:t>обезжиренному молоку, сырым сливкам</w:t>
      </w:r>
    </w:p>
    <w:bookmarkEnd w:id="154"/>
    <w:bookmarkStart w:name="z150" w:id="155"/>
    <w:p>
      <w:pPr>
        <w:spacing w:after="0"/>
        <w:ind w:left="0"/>
        <w:jc w:val="both"/>
      </w:pPr>
      <w:r>
        <w:rPr>
          <w:rFonts w:ascii="Times New Roman"/>
          <w:b w:val="false"/>
          <w:i w:val="false"/>
          <w:color w:val="000000"/>
          <w:sz w:val="28"/>
        </w:rPr>
        <w:t>
      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bookmarkEnd w:id="155"/>
    <w:bookmarkStart w:name="z151" w:id="156"/>
    <w:p>
      <w:pPr>
        <w:spacing w:after="0"/>
        <w:ind w:left="0"/>
        <w:jc w:val="both"/>
      </w:pPr>
      <w:r>
        <w:rPr>
          <w:rFonts w:ascii="Times New Roman"/>
          <w:b w:val="false"/>
          <w:i w:val="false"/>
          <w:color w:val="000000"/>
          <w:sz w:val="28"/>
        </w:rPr>
        <w:t>
      15. Массовая доля сухих обезжиренных веществ в коровьем сыром молоке должна составлять не менее 8,2 процента.</w:t>
      </w:r>
    </w:p>
    <w:bookmarkEnd w:id="156"/>
    <w:bookmarkStart w:name="z152" w:id="157"/>
    <w:p>
      <w:pPr>
        <w:spacing w:after="0"/>
        <w:ind w:left="0"/>
        <w:jc w:val="both"/>
      </w:pPr>
      <w:r>
        <w:rPr>
          <w:rFonts w:ascii="Times New Roman"/>
          <w:b w:val="false"/>
          <w:i w:val="false"/>
          <w:color w:val="000000"/>
          <w:sz w:val="28"/>
        </w:rPr>
        <w:t xml:space="preserve">
      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r>
        <w:rPr>
          <w:rFonts w:ascii="Times New Roman"/>
          <w:b w:val="false"/>
          <w:i w:val="false"/>
          <w:color w:val="000000"/>
          <w:sz w:val="28"/>
        </w:rPr>
        <w:t>приложениях №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к техническому регламенту Таможенного союза "О безопасности пищевой продукции" (ТР ТС 021/2011) и в </w:t>
      </w:r>
      <w:r>
        <w:rPr>
          <w:rFonts w:ascii="Times New Roman"/>
          <w:b w:val="false"/>
          <w:i w:val="false"/>
          <w:color w:val="000000"/>
          <w:sz w:val="28"/>
        </w:rPr>
        <w:t>приложении № 4</w:t>
      </w:r>
      <w:r>
        <w:rPr>
          <w:rFonts w:ascii="Times New Roman"/>
          <w:b w:val="false"/>
          <w:i w:val="false"/>
          <w:color w:val="000000"/>
          <w:sz w:val="28"/>
        </w:rPr>
        <w:t xml:space="preserve"> к настоящему техническому регламенту. </w:t>
      </w:r>
    </w:p>
    <w:bookmarkEnd w:id="157"/>
    <w:bookmarkStart w:name="z153" w:id="158"/>
    <w:p>
      <w:pPr>
        <w:spacing w:after="0"/>
        <w:ind w:left="0"/>
        <w:jc w:val="both"/>
      </w:pPr>
      <w:r>
        <w:rPr>
          <w:rFonts w:ascii="Times New Roman"/>
          <w:b w:val="false"/>
          <w:i w:val="false"/>
          <w:color w:val="000000"/>
          <w:sz w:val="28"/>
        </w:rPr>
        <w:t xml:space="preserve">
      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r>
        <w:rPr>
          <w:rFonts w:ascii="Times New Roman"/>
          <w:b w:val="false"/>
          <w:i w:val="false"/>
          <w:color w:val="000000"/>
          <w:sz w:val="28"/>
        </w:rPr>
        <w:t>приложении № 5</w:t>
      </w:r>
      <w:r>
        <w:rPr>
          <w:rFonts w:ascii="Times New Roman"/>
          <w:b w:val="false"/>
          <w:i w:val="false"/>
          <w:color w:val="000000"/>
          <w:sz w:val="28"/>
        </w:rPr>
        <w:t xml:space="preserve"> к настоящему техническому регламенту.</w:t>
      </w:r>
    </w:p>
    <w:bookmarkEnd w:id="158"/>
    <w:bookmarkStart w:name="z154" w:id="159"/>
    <w:p>
      <w:pPr>
        <w:spacing w:after="0"/>
        <w:ind w:left="0"/>
        <w:jc w:val="both"/>
      </w:pPr>
      <w:r>
        <w:rPr>
          <w:rFonts w:ascii="Times New Roman"/>
          <w:b w:val="false"/>
          <w:i w:val="false"/>
          <w:color w:val="000000"/>
          <w:sz w:val="28"/>
        </w:rPr>
        <w:t xml:space="preserve">
      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r>
        <w:rPr>
          <w:rFonts w:ascii="Times New Roman"/>
          <w:b w:val="false"/>
          <w:i w:val="false"/>
          <w:color w:val="000000"/>
          <w:sz w:val="28"/>
        </w:rPr>
        <w:t>приложениях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техническому регламенту.</w:t>
      </w:r>
    </w:p>
    <w:bookmarkEnd w:id="159"/>
    <w:bookmarkStart w:name="z155" w:id="160"/>
    <w:p>
      <w:pPr>
        <w:spacing w:after="0"/>
        <w:ind w:left="0"/>
        <w:jc w:val="left"/>
      </w:pPr>
      <w:r>
        <w:rPr>
          <w:rFonts w:ascii="Times New Roman"/>
          <w:b/>
          <w:i w:val="false"/>
          <w:color w:val="000000"/>
        </w:rPr>
        <w:t xml:space="preserve"> VI. Требования безопасности при производстве, хранении, перевозке, реализации и утилизации сырого молока, сырого обезжиренного молока, сырых сливок</w:t>
      </w:r>
    </w:p>
    <w:bookmarkEnd w:id="160"/>
    <w:bookmarkStart w:name="z156" w:id="161"/>
    <w:p>
      <w:pPr>
        <w:spacing w:after="0"/>
        <w:ind w:left="0"/>
        <w:jc w:val="both"/>
      </w:pPr>
      <w:r>
        <w:rPr>
          <w:rFonts w:ascii="Times New Roman"/>
          <w:b w:val="false"/>
          <w:i w:val="false"/>
          <w:color w:val="000000"/>
          <w:sz w:val="28"/>
        </w:rPr>
        <w:t>
      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w:t>
      </w:r>
    </w:p>
    <w:bookmarkEnd w:id="161"/>
    <w:bookmarkStart w:name="z157" w:id="162"/>
    <w:p>
      <w:pPr>
        <w:spacing w:after="0"/>
        <w:ind w:left="0"/>
        <w:jc w:val="both"/>
      </w:pPr>
      <w:r>
        <w:rPr>
          <w:rFonts w:ascii="Times New Roman"/>
          <w:b w:val="false"/>
          <w:i w:val="false"/>
          <w:color w:val="000000"/>
          <w:sz w:val="28"/>
        </w:rPr>
        <w:t xml:space="preserve">
      20. Сырое молоко после доения сельскохозяйственных животных должно быть очищено и охлаждено до температуры 4 </w:t>
      </w:r>
      <w:r>
        <w:rPr>
          <w:rFonts w:ascii="Times New Roman"/>
          <w:b w:val="false"/>
          <w:i w:val="false"/>
          <w:color w:val="000000"/>
          <w:vertAlign w:val="superscript"/>
        </w:rPr>
        <w:t>о</w:t>
      </w:r>
      <w:r>
        <w:rPr>
          <w:rFonts w:ascii="Times New Roman"/>
          <w:b w:val="false"/>
          <w:i w:val="false"/>
          <w:color w:val="000000"/>
          <w:sz w:val="28"/>
        </w:rPr>
        <w:t xml:space="preserve">С ± 2 </w:t>
      </w:r>
      <w:r>
        <w:rPr>
          <w:rFonts w:ascii="Times New Roman"/>
          <w:b w:val="false"/>
          <w:i w:val="false"/>
          <w:color w:val="000000"/>
          <w:vertAlign w:val="superscript"/>
        </w:rPr>
        <w:t>о</w:t>
      </w:r>
      <w:r>
        <w:rPr>
          <w:rFonts w:ascii="Times New Roman"/>
          <w:b w:val="false"/>
          <w:i w:val="false"/>
          <w:color w:val="000000"/>
          <w:sz w:val="28"/>
        </w:rPr>
        <w:t>С в течение не более 2 ч.</w:t>
      </w:r>
    </w:p>
    <w:bookmarkEnd w:id="162"/>
    <w:bookmarkStart w:name="z158" w:id="163"/>
    <w:p>
      <w:pPr>
        <w:spacing w:after="0"/>
        <w:ind w:left="0"/>
        <w:jc w:val="both"/>
      </w:pPr>
      <w:r>
        <w:rPr>
          <w:rFonts w:ascii="Times New Roman"/>
          <w:b w:val="false"/>
          <w:i w:val="false"/>
          <w:color w:val="000000"/>
          <w:sz w:val="28"/>
        </w:rPr>
        <w:t xml:space="preserve">
      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w:t>
      </w:r>
      <w:r>
        <w:rPr>
          <w:rFonts w:ascii="Times New Roman"/>
          <w:b w:val="false"/>
          <w:i w:val="false"/>
          <w:color w:val="000000"/>
          <w:vertAlign w:val="superscript"/>
        </w:rPr>
        <w:t>о</w:t>
      </w:r>
      <w:r>
        <w:rPr>
          <w:rFonts w:ascii="Times New Roman"/>
          <w:b w:val="false"/>
          <w:i w:val="false"/>
          <w:color w:val="000000"/>
          <w:sz w:val="28"/>
        </w:rPr>
        <w:t xml:space="preserve">С ± 2 </w:t>
      </w:r>
      <w:r>
        <w:rPr>
          <w:rFonts w:ascii="Times New Roman"/>
          <w:b w:val="false"/>
          <w:i w:val="false"/>
          <w:color w:val="000000"/>
          <w:vertAlign w:val="superscript"/>
        </w:rPr>
        <w:t>о</w:t>
      </w:r>
      <w:r>
        <w:rPr>
          <w:rFonts w:ascii="Times New Roman"/>
          <w:b w:val="false"/>
          <w:i w:val="false"/>
          <w:color w:val="000000"/>
          <w:sz w:val="28"/>
        </w:rPr>
        <w:t xml:space="preserve">С, сырых сливок – при температуре не выше 8 </w:t>
      </w:r>
      <w:r>
        <w:rPr>
          <w:rFonts w:ascii="Times New Roman"/>
          <w:b w:val="false"/>
          <w:i w:val="false"/>
          <w:color w:val="000000"/>
          <w:vertAlign w:val="superscript"/>
        </w:rPr>
        <w:t>о</w:t>
      </w:r>
      <w:r>
        <w:rPr>
          <w:rFonts w:ascii="Times New Roman"/>
          <w:b w:val="false"/>
          <w:i w:val="false"/>
          <w:color w:val="000000"/>
          <w:sz w:val="28"/>
        </w:rPr>
        <w:t>С не более 36 ч. (включая время перевозки).</w:t>
      </w:r>
    </w:p>
    <w:bookmarkEnd w:id="163"/>
    <w:p>
      <w:pPr>
        <w:spacing w:after="0"/>
        <w:ind w:left="0"/>
        <w:jc w:val="both"/>
      </w:pPr>
      <w:r>
        <w:rPr>
          <w:rFonts w:ascii="Times New Roman"/>
          <w:b w:val="false"/>
          <w:i w:val="false"/>
          <w:color w:val="000000"/>
          <w:sz w:val="28"/>
        </w:rPr>
        <w:t xml:space="preserve">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w:t>
      </w:r>
      <w:r>
        <w:rPr>
          <w:rFonts w:ascii="Times New Roman"/>
          <w:b w:val="false"/>
          <w:i w:val="false"/>
          <w:color w:val="000000"/>
          <w:vertAlign w:val="superscript"/>
        </w:rPr>
        <w:t>о</w:t>
      </w:r>
      <w:r>
        <w:rPr>
          <w:rFonts w:ascii="Times New Roman"/>
          <w:b w:val="false"/>
          <w:i w:val="false"/>
          <w:color w:val="000000"/>
          <w:sz w:val="28"/>
        </w:rPr>
        <w:t xml:space="preserve">С ± 2 </w:t>
      </w:r>
      <w:r>
        <w:rPr>
          <w:rFonts w:ascii="Times New Roman"/>
          <w:b w:val="false"/>
          <w:i w:val="false"/>
          <w:color w:val="000000"/>
          <w:vertAlign w:val="superscript"/>
        </w:rPr>
        <w:t>о</w:t>
      </w:r>
      <w:r>
        <w:rPr>
          <w:rFonts w:ascii="Times New Roman"/>
          <w:b w:val="false"/>
          <w:i w:val="false"/>
          <w:color w:val="000000"/>
          <w:sz w:val="28"/>
        </w:rPr>
        <w:t>С не более 24 ч. (включая время перевозки).</w:t>
      </w:r>
    </w:p>
    <w:bookmarkStart w:name="z159" w:id="164"/>
    <w:p>
      <w:pPr>
        <w:spacing w:after="0"/>
        <w:ind w:left="0"/>
        <w:jc w:val="both"/>
      </w:pPr>
      <w:r>
        <w:rPr>
          <w:rFonts w:ascii="Times New Roman"/>
          <w:b w:val="false"/>
          <w:i w:val="false"/>
          <w:color w:val="000000"/>
          <w:sz w:val="28"/>
        </w:rPr>
        <w:t>
      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bookmarkEnd w:id="164"/>
    <w:p>
      <w:pPr>
        <w:spacing w:after="0"/>
        <w:ind w:left="0"/>
        <w:jc w:val="both"/>
      </w:pPr>
      <w:r>
        <w:rPr>
          <w:rFonts w:ascii="Times New Roman"/>
          <w:b w:val="false"/>
          <w:i w:val="false"/>
          <w:color w:val="000000"/>
          <w:sz w:val="28"/>
        </w:rPr>
        <w:t xml:space="preserve">
      а) кислотности сырого молока, сырого обезжиренного молока от 19 </w:t>
      </w:r>
      <w:r>
        <w:rPr>
          <w:rFonts w:ascii="Times New Roman"/>
          <w:b w:val="false"/>
          <w:i w:val="false"/>
          <w:color w:val="000000"/>
          <w:vertAlign w:val="superscript"/>
        </w:rPr>
        <w:t>о</w:t>
      </w:r>
      <w:r>
        <w:rPr>
          <w:rFonts w:ascii="Times New Roman"/>
          <w:b w:val="false"/>
          <w:i w:val="false"/>
          <w:color w:val="000000"/>
          <w:sz w:val="28"/>
        </w:rPr>
        <w:t xml:space="preserve">Т до 21 </w:t>
      </w:r>
      <w:r>
        <w:rPr>
          <w:rFonts w:ascii="Times New Roman"/>
          <w:b w:val="false"/>
          <w:i w:val="false"/>
          <w:color w:val="000000"/>
          <w:vertAlign w:val="superscript"/>
        </w:rPr>
        <w:t>о</w:t>
      </w:r>
      <w:r>
        <w:rPr>
          <w:rFonts w:ascii="Times New Roman"/>
          <w:b w:val="false"/>
          <w:i w:val="false"/>
          <w:color w:val="000000"/>
          <w:sz w:val="28"/>
        </w:rPr>
        <w:t xml:space="preserve">Т, кислотности сырых сливок от 17 </w:t>
      </w:r>
      <w:r>
        <w:rPr>
          <w:rFonts w:ascii="Times New Roman"/>
          <w:b w:val="false"/>
          <w:i w:val="false"/>
          <w:color w:val="000000"/>
          <w:vertAlign w:val="superscript"/>
        </w:rPr>
        <w:t>о</w:t>
      </w:r>
      <w:r>
        <w:rPr>
          <w:rFonts w:ascii="Times New Roman"/>
          <w:b w:val="false"/>
          <w:i w:val="false"/>
          <w:color w:val="000000"/>
          <w:sz w:val="28"/>
        </w:rPr>
        <w:t xml:space="preserve">Т до 19 </w:t>
      </w:r>
      <w:r>
        <w:rPr>
          <w:rFonts w:ascii="Times New Roman"/>
          <w:b w:val="false"/>
          <w:i w:val="false"/>
          <w:color w:val="000000"/>
          <w:vertAlign w:val="superscript"/>
        </w:rPr>
        <w:t>о</w:t>
      </w:r>
      <w:r>
        <w:rPr>
          <w:rFonts w:ascii="Times New Roman"/>
          <w:b w:val="false"/>
          <w:i w:val="false"/>
          <w:color w:val="000000"/>
          <w:sz w:val="28"/>
        </w:rPr>
        <w:t>Т;</w:t>
      </w:r>
    </w:p>
    <w:p>
      <w:pPr>
        <w:spacing w:after="0"/>
        <w:ind w:left="0"/>
        <w:jc w:val="both"/>
      </w:pPr>
      <w:r>
        <w:rPr>
          <w:rFonts w:ascii="Times New Roman"/>
          <w:b w:val="false"/>
          <w:i w:val="false"/>
          <w:color w:val="000000"/>
          <w:sz w:val="28"/>
        </w:rPr>
        <w:t>
      б) хранение сырого молока, сырого обезжиренного молока, сырых сливок более 6 ч. без охлаждения;</w:t>
      </w:r>
    </w:p>
    <w:p>
      <w:pPr>
        <w:spacing w:after="0"/>
        <w:ind w:left="0"/>
        <w:jc w:val="both"/>
      </w:pPr>
      <w:r>
        <w:rPr>
          <w:rFonts w:ascii="Times New Roman"/>
          <w:b w:val="false"/>
          <w:i w:val="false"/>
          <w:color w:val="000000"/>
          <w:sz w:val="28"/>
        </w:rPr>
        <w:t>
      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pPr>
        <w:spacing w:after="0"/>
        <w:ind w:left="0"/>
        <w:jc w:val="both"/>
      </w:pPr>
      <w:r>
        <w:rPr>
          <w:rFonts w:ascii="Times New Roman"/>
          <w:b w:val="false"/>
          <w:i w:val="false"/>
          <w:color w:val="000000"/>
          <w:sz w:val="28"/>
        </w:rPr>
        <w:t>
      г) наличия соответствующего предписания уполномоченных органов государств-членов в сфере ветеринарного контроля (надзора).</w:t>
      </w:r>
    </w:p>
    <w:bookmarkStart w:name="z160" w:id="165"/>
    <w:p>
      <w:pPr>
        <w:spacing w:after="0"/>
        <w:ind w:left="0"/>
        <w:jc w:val="both"/>
      </w:pPr>
      <w:r>
        <w:rPr>
          <w:rFonts w:ascii="Times New Roman"/>
          <w:b w:val="false"/>
          <w:i w:val="false"/>
          <w:color w:val="000000"/>
          <w:sz w:val="28"/>
        </w:rPr>
        <w:t>
      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bookmarkEnd w:id="165"/>
    <w:bookmarkStart w:name="z161" w:id="166"/>
    <w:p>
      <w:pPr>
        <w:spacing w:after="0"/>
        <w:ind w:left="0"/>
        <w:jc w:val="both"/>
      </w:pPr>
      <w:r>
        <w:rPr>
          <w:rFonts w:ascii="Times New Roman"/>
          <w:b w:val="false"/>
          <w:i w:val="false"/>
          <w:color w:val="000000"/>
          <w:sz w:val="28"/>
        </w:rPr>
        <w:t>
      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bookmarkEnd w:id="166"/>
    <w:bookmarkStart w:name="z162" w:id="167"/>
    <w:p>
      <w:pPr>
        <w:spacing w:after="0"/>
        <w:ind w:left="0"/>
        <w:jc w:val="both"/>
      </w:pPr>
      <w:r>
        <w:rPr>
          <w:rFonts w:ascii="Times New Roman"/>
          <w:b w:val="false"/>
          <w:i w:val="false"/>
          <w:color w:val="000000"/>
          <w:sz w:val="28"/>
        </w:rPr>
        <w:t xml:space="preserve">
      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w:t>
      </w:r>
      <w:r>
        <w:rPr>
          <w:rFonts w:ascii="Times New Roman"/>
          <w:b w:val="false"/>
          <w:i w:val="false"/>
          <w:color w:val="000000"/>
          <w:vertAlign w:val="superscript"/>
        </w:rPr>
        <w:t>о</w:t>
      </w:r>
      <w:r>
        <w:rPr>
          <w:rFonts w:ascii="Times New Roman"/>
          <w:b w:val="false"/>
          <w:i w:val="false"/>
          <w:color w:val="000000"/>
          <w:sz w:val="28"/>
        </w:rPr>
        <w:t xml:space="preserve">С. </w:t>
      </w:r>
    </w:p>
    <w:bookmarkEnd w:id="167"/>
    <w:p>
      <w:pPr>
        <w:spacing w:after="0"/>
        <w:ind w:left="0"/>
        <w:jc w:val="both"/>
      </w:pPr>
      <w:r>
        <w:rPr>
          <w:rFonts w:ascii="Times New Roman"/>
          <w:b w:val="false"/>
          <w:i w:val="false"/>
          <w:color w:val="000000"/>
          <w:sz w:val="28"/>
        </w:rPr>
        <w:t xml:space="preserve">
      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 </w:t>
      </w:r>
    </w:p>
    <w:bookmarkStart w:name="z163" w:id="168"/>
    <w:p>
      <w:pPr>
        <w:spacing w:after="0"/>
        <w:ind w:left="0"/>
        <w:jc w:val="both"/>
      </w:pPr>
      <w:r>
        <w:rPr>
          <w:rFonts w:ascii="Times New Roman"/>
          <w:b w:val="false"/>
          <w:i w:val="false"/>
          <w:color w:val="000000"/>
          <w:sz w:val="28"/>
        </w:rPr>
        <w:t xml:space="preserve">
      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r>
        <w:rPr>
          <w:rFonts w:ascii="Times New Roman"/>
          <w:b w:val="false"/>
          <w:i w:val="false"/>
          <w:color w:val="000000"/>
          <w:sz w:val="28"/>
        </w:rPr>
        <w:t>пунктами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настоящего технического регламента.</w:t>
      </w:r>
    </w:p>
    <w:bookmarkEnd w:id="168"/>
    <w:bookmarkStart w:name="z164" w:id="169"/>
    <w:p>
      <w:pPr>
        <w:spacing w:after="0"/>
        <w:ind w:left="0"/>
        <w:jc w:val="both"/>
      </w:pPr>
      <w:r>
        <w:rPr>
          <w:rFonts w:ascii="Times New Roman"/>
          <w:b w:val="false"/>
          <w:i w:val="false"/>
          <w:color w:val="000000"/>
          <w:sz w:val="28"/>
        </w:rPr>
        <w:t xml:space="preserve">
      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w:t>
      </w:r>
      <w:r>
        <w:rPr>
          <w:rFonts w:ascii="Times New Roman"/>
          <w:b w:val="false"/>
          <w:i w:val="false"/>
          <w:color w:val="000000"/>
          <w:vertAlign w:val="superscript"/>
        </w:rPr>
        <w:t>о</w:t>
      </w:r>
      <w:r>
        <w:rPr>
          <w:rFonts w:ascii="Times New Roman"/>
          <w:b w:val="false"/>
          <w:i w:val="false"/>
          <w:color w:val="000000"/>
          <w:sz w:val="28"/>
        </w:rPr>
        <w:t xml:space="preserve">С ± 2 </w:t>
      </w:r>
      <w:r>
        <w:rPr>
          <w:rFonts w:ascii="Times New Roman"/>
          <w:b w:val="false"/>
          <w:i w:val="false"/>
          <w:color w:val="000000"/>
          <w:vertAlign w:val="superscript"/>
        </w:rPr>
        <w:t>о</w:t>
      </w:r>
      <w:r>
        <w:rPr>
          <w:rFonts w:ascii="Times New Roman"/>
          <w:b w:val="false"/>
          <w:i w:val="false"/>
          <w:color w:val="000000"/>
          <w:sz w:val="28"/>
        </w:rPr>
        <w:t>С.</w:t>
      </w:r>
    </w:p>
    <w:bookmarkEnd w:id="169"/>
    <w:bookmarkStart w:name="z165" w:id="170"/>
    <w:p>
      <w:pPr>
        <w:spacing w:after="0"/>
        <w:ind w:left="0"/>
        <w:jc w:val="both"/>
      </w:pPr>
      <w:r>
        <w:rPr>
          <w:rFonts w:ascii="Times New Roman"/>
          <w:b w:val="false"/>
          <w:i w:val="false"/>
          <w:color w:val="000000"/>
          <w:sz w:val="28"/>
        </w:rPr>
        <w:t xml:space="preserve">
      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r>
        <w:rPr>
          <w:rFonts w:ascii="Times New Roman"/>
          <w:b w:val="false"/>
          <w:i w:val="false"/>
          <w:color w:val="000000"/>
          <w:sz w:val="28"/>
        </w:rPr>
        <w:t>пункте 10</w:t>
      </w:r>
      <w:r>
        <w:rPr>
          <w:rFonts w:ascii="Times New Roman"/>
          <w:b w:val="false"/>
          <w:i w:val="false"/>
          <w:color w:val="000000"/>
          <w:sz w:val="28"/>
        </w:rPr>
        <w:t xml:space="preserve"> настоящего технического регламента, и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70"/>
    <w:bookmarkStart w:name="z166" w:id="171"/>
    <w:p>
      <w:pPr>
        <w:spacing w:after="0"/>
        <w:ind w:left="0"/>
        <w:jc w:val="both"/>
      </w:pPr>
      <w:r>
        <w:rPr>
          <w:rFonts w:ascii="Times New Roman"/>
          <w:b w:val="false"/>
          <w:i w:val="false"/>
          <w:color w:val="000000"/>
          <w:sz w:val="28"/>
        </w:rPr>
        <w:t xml:space="preserve">
      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71"/>
    <w:bookmarkStart w:name="z167" w:id="172"/>
    <w:p>
      <w:pPr>
        <w:spacing w:after="0"/>
        <w:ind w:left="0"/>
        <w:jc w:val="left"/>
      </w:pPr>
      <w:r>
        <w:rPr>
          <w:rFonts w:ascii="Times New Roman"/>
          <w:b/>
          <w:i w:val="false"/>
          <w:color w:val="000000"/>
        </w:rPr>
        <w:t xml:space="preserve"> VII. Требования безопасности к молочной продукции</w:t>
      </w:r>
    </w:p>
    <w:bookmarkEnd w:id="172"/>
    <w:bookmarkStart w:name="z168" w:id="173"/>
    <w:p>
      <w:pPr>
        <w:spacing w:after="0"/>
        <w:ind w:left="0"/>
        <w:jc w:val="both"/>
      </w:pPr>
      <w:r>
        <w:rPr>
          <w:rFonts w:ascii="Times New Roman"/>
          <w:b w:val="false"/>
          <w:i w:val="false"/>
          <w:color w:val="000000"/>
          <w:sz w:val="28"/>
        </w:rPr>
        <w:t xml:space="preserve">
      30. Молочная продукция, находящаяся в обращении на таможенной территории Союза в течение установленного срока годности, при использовании по назначению должна быть безопасна. </w:t>
      </w:r>
    </w:p>
    <w:bookmarkEnd w:id="173"/>
    <w:p>
      <w:pPr>
        <w:spacing w:after="0"/>
        <w:ind w:left="0"/>
        <w:jc w:val="both"/>
      </w:pPr>
      <w:r>
        <w:rPr>
          <w:rFonts w:ascii="Times New Roman"/>
          <w:b w:val="false"/>
          <w:i w:val="false"/>
          <w:color w:val="000000"/>
          <w:sz w:val="28"/>
        </w:rPr>
        <w:t>
      Молочная продукция должна соответствовать требованиям настоящего технического регламента и других технических регламентов Союза (Таможенного союза), действие которых на нее распространяется.</w:t>
      </w:r>
    </w:p>
    <w:bookmarkStart w:name="z169" w:id="174"/>
    <w:p>
      <w:pPr>
        <w:spacing w:after="0"/>
        <w:ind w:left="0"/>
        <w:jc w:val="both"/>
      </w:pPr>
      <w:r>
        <w:rPr>
          <w:rFonts w:ascii="Times New Roman"/>
          <w:b w:val="false"/>
          <w:i w:val="false"/>
          <w:color w:val="000000"/>
          <w:sz w:val="28"/>
        </w:rPr>
        <w:t>
      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bookmarkEnd w:id="174"/>
    <w:p>
      <w:pPr>
        <w:spacing w:after="0"/>
        <w:ind w:left="0"/>
        <w:jc w:val="both"/>
      </w:pPr>
      <w:r>
        <w:rPr>
          <w:rFonts w:ascii="Times New Roman"/>
          <w:b w:val="false"/>
          <w:i w:val="false"/>
          <w:color w:val="000000"/>
          <w:sz w:val="28"/>
        </w:rPr>
        <w:t>
      Иное продовольственное сырье, используемое для производства молочной продукции, должно соответствовать требованиям технических регламентов Союза (Таможенного союза), действие которых на него распространяется.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32 предусмотрен в редакции решения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Уровни содержания в молочной продукции, предназначенной для выпуска в обращение на таможенной территории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r>
        <w:rPr>
          <w:rFonts w:ascii="Times New Roman"/>
          <w:b w:val="false"/>
          <w:i w:val="false"/>
          <w:color w:val="000000"/>
          <w:sz w:val="28"/>
        </w:rPr>
        <w:t>приложениях №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к техническому регламенту Таможенного союза "О безопасности пищевой продукции" (ТР ТС 021/2011) и в </w:t>
      </w:r>
      <w:r>
        <w:rPr>
          <w:rFonts w:ascii="Times New Roman"/>
          <w:b w:val="false"/>
          <w:i w:val="false"/>
          <w:color w:val="000000"/>
          <w:sz w:val="28"/>
        </w:rPr>
        <w:t>приложении № 4</w:t>
      </w:r>
      <w:r>
        <w:rPr>
          <w:rFonts w:ascii="Times New Roman"/>
          <w:b w:val="false"/>
          <w:i w:val="false"/>
          <w:color w:val="000000"/>
          <w:sz w:val="28"/>
        </w:rPr>
        <w:t xml:space="preserve"> к настоящему техническому регламенту.</w:t>
      </w:r>
    </w:p>
    <w:bookmarkStart w:name="z171" w:id="175"/>
    <w:p>
      <w:pPr>
        <w:spacing w:after="0"/>
        <w:ind w:left="0"/>
        <w:jc w:val="both"/>
      </w:pPr>
      <w:r>
        <w:rPr>
          <w:rFonts w:ascii="Times New Roman"/>
          <w:b w:val="false"/>
          <w:i w:val="false"/>
          <w:color w:val="000000"/>
          <w:sz w:val="28"/>
        </w:rPr>
        <w:t xml:space="preserve">
      33. Уровни содержания микроорганизмов в молочной продукции не должны превышать допустимые уровни, установленные в </w:t>
      </w:r>
      <w:r>
        <w:rPr>
          <w:rFonts w:ascii="Times New Roman"/>
          <w:b w:val="false"/>
          <w:i w:val="false"/>
          <w:color w:val="000000"/>
          <w:sz w:val="28"/>
        </w:rPr>
        <w:t>приложении № 8</w:t>
      </w:r>
      <w:r>
        <w:rPr>
          <w:rFonts w:ascii="Times New Roman"/>
          <w:b w:val="false"/>
          <w:i w:val="false"/>
          <w:color w:val="000000"/>
          <w:sz w:val="28"/>
        </w:rPr>
        <w:t xml:space="preserve"> к настоящему техническому регламенту.</w:t>
      </w:r>
    </w:p>
    <w:bookmarkEnd w:id="175"/>
    <w:bookmarkStart w:name="z172" w:id="176"/>
    <w:p>
      <w:pPr>
        <w:spacing w:after="0"/>
        <w:ind w:left="0"/>
        <w:jc w:val="both"/>
      </w:pPr>
      <w:r>
        <w:rPr>
          <w:rFonts w:ascii="Times New Roman"/>
          <w:b w:val="false"/>
          <w:i w:val="false"/>
          <w:color w:val="000000"/>
          <w:sz w:val="28"/>
        </w:rPr>
        <w:t>
      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bookmarkEnd w:id="176"/>
    <w:p>
      <w:pPr>
        <w:spacing w:after="0"/>
        <w:ind w:left="0"/>
        <w:jc w:val="both"/>
      </w:pPr>
      <w:r>
        <w:rPr>
          <w:rFonts w:ascii="Times New Roman"/>
          <w:b w:val="false"/>
          <w:i w:val="false"/>
          <w:color w:val="000000"/>
          <w:sz w:val="28"/>
        </w:rPr>
        <w:t>
      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bookmarkStart w:name="z173" w:id="177"/>
    <w:p>
      <w:pPr>
        <w:spacing w:after="0"/>
        <w:ind w:left="0"/>
        <w:jc w:val="both"/>
      </w:pPr>
      <w:r>
        <w:rPr>
          <w:rFonts w:ascii="Times New Roman"/>
          <w:b w:val="false"/>
          <w:i w:val="false"/>
          <w:color w:val="000000"/>
          <w:sz w:val="28"/>
        </w:rPr>
        <w:t xml:space="preserve">
      35. Органолептические показатели идентификации продуктов переработки молока установлены в </w:t>
      </w:r>
      <w:r>
        <w:rPr>
          <w:rFonts w:ascii="Times New Roman"/>
          <w:b w:val="false"/>
          <w:i w:val="false"/>
          <w:color w:val="000000"/>
          <w:sz w:val="28"/>
        </w:rPr>
        <w:t>приложении № 3</w:t>
      </w:r>
      <w:r>
        <w:rPr>
          <w:rFonts w:ascii="Times New Roman"/>
          <w:b w:val="false"/>
          <w:i w:val="false"/>
          <w:color w:val="000000"/>
          <w:sz w:val="28"/>
        </w:rPr>
        <w:t xml:space="preserve"> к настоящему техническому регламенту.</w:t>
      </w:r>
    </w:p>
    <w:bookmarkEnd w:id="177"/>
    <w:bookmarkStart w:name="z174" w:id="178"/>
    <w:p>
      <w:pPr>
        <w:spacing w:after="0"/>
        <w:ind w:left="0"/>
        <w:jc w:val="both"/>
      </w:pPr>
      <w:r>
        <w:rPr>
          <w:rFonts w:ascii="Times New Roman"/>
          <w:b w:val="false"/>
          <w:i w:val="false"/>
          <w:color w:val="000000"/>
          <w:sz w:val="28"/>
        </w:rPr>
        <w:t xml:space="preserve">
      36. Физико-химические и микробиологические показатели идентификации молочной продукции установлены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техническому регламенту.</w:t>
      </w:r>
    </w:p>
    <w:bookmarkEnd w:id="178"/>
    <w:bookmarkStart w:name="z175" w:id="179"/>
    <w:p>
      <w:pPr>
        <w:spacing w:after="0"/>
        <w:ind w:left="0"/>
        <w:jc w:val="left"/>
      </w:pPr>
      <w:r>
        <w:rPr>
          <w:rFonts w:ascii="Times New Roman"/>
          <w:b/>
          <w:i w:val="false"/>
          <w:color w:val="000000"/>
        </w:rPr>
        <w:t xml:space="preserve"> VIII. Требования безопасности к функциональным компонентам,</w:t>
      </w:r>
      <w:r>
        <w:br/>
      </w:r>
      <w:r>
        <w:rPr>
          <w:rFonts w:ascii="Times New Roman"/>
          <w:b/>
          <w:i w:val="false"/>
          <w:color w:val="000000"/>
        </w:rPr>
        <w:t>необходимым для производства продуктов переработки молока</w:t>
      </w:r>
    </w:p>
    <w:bookmarkEnd w:id="179"/>
    <w:bookmarkStart w:name="z176" w:id="180"/>
    <w:p>
      <w:pPr>
        <w:spacing w:after="0"/>
        <w:ind w:left="0"/>
        <w:jc w:val="both"/>
      </w:pPr>
      <w:r>
        <w:rPr>
          <w:rFonts w:ascii="Times New Roman"/>
          <w:b w:val="false"/>
          <w:i w:val="false"/>
          <w:color w:val="000000"/>
          <w:sz w:val="28"/>
        </w:rPr>
        <w:t>
      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bookmarkEnd w:id="180"/>
    <w:bookmarkStart w:name="z177" w:id="181"/>
    <w:p>
      <w:pPr>
        <w:spacing w:after="0"/>
        <w:ind w:left="0"/>
        <w:jc w:val="both"/>
      </w:pPr>
      <w:r>
        <w:rPr>
          <w:rFonts w:ascii="Times New Roman"/>
          <w:b w:val="false"/>
          <w:i w:val="false"/>
          <w:color w:val="000000"/>
          <w:sz w:val="28"/>
        </w:rPr>
        <w:t>
      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Союза (Таможенного союза), действие которых распространяется на ферментные препараты для производства продуктов переработки молока.</w:t>
      </w:r>
    </w:p>
    <w:bookmarkEnd w:id="181"/>
    <w:bookmarkStart w:name="z178" w:id="182"/>
    <w:p>
      <w:pPr>
        <w:spacing w:after="0"/>
        <w:ind w:left="0"/>
        <w:jc w:val="both"/>
      </w:pPr>
      <w:r>
        <w:rPr>
          <w:rFonts w:ascii="Times New Roman"/>
          <w:b w:val="false"/>
          <w:i w:val="false"/>
          <w:color w:val="000000"/>
          <w:sz w:val="28"/>
        </w:rPr>
        <w:t xml:space="preserve">
      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r>
        <w:rPr>
          <w:rFonts w:ascii="Times New Roman"/>
          <w:b w:val="false"/>
          <w:i w:val="false"/>
          <w:color w:val="000000"/>
          <w:sz w:val="28"/>
        </w:rPr>
        <w:t>приложении № 8</w:t>
      </w:r>
      <w:r>
        <w:rPr>
          <w:rFonts w:ascii="Times New Roman"/>
          <w:b w:val="false"/>
          <w:i w:val="false"/>
          <w:color w:val="000000"/>
          <w:sz w:val="28"/>
        </w:rPr>
        <w:t xml:space="preserve"> к настоящему техническому регламенту.</w:t>
      </w:r>
    </w:p>
    <w:bookmarkEnd w:id="182"/>
    <w:bookmarkStart w:name="z179" w:id="183"/>
    <w:p>
      <w:pPr>
        <w:spacing w:after="0"/>
        <w:ind w:left="0"/>
        <w:jc w:val="both"/>
      </w:pPr>
      <w:r>
        <w:rPr>
          <w:rFonts w:ascii="Times New Roman"/>
          <w:b w:val="false"/>
          <w:i w:val="false"/>
          <w:color w:val="000000"/>
          <w:sz w:val="28"/>
        </w:rPr>
        <w:t xml:space="preserve">
      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r>
        <w:rPr>
          <w:rFonts w:ascii="Times New Roman"/>
          <w:b w:val="false"/>
          <w:i w:val="false"/>
          <w:color w:val="000000"/>
          <w:sz w:val="28"/>
        </w:rPr>
        <w:t>приложении № 3</w:t>
      </w:r>
      <w:r>
        <w:rPr>
          <w:rFonts w:ascii="Times New Roman"/>
          <w:b w:val="false"/>
          <w:i w:val="false"/>
          <w:color w:val="000000"/>
          <w:sz w:val="28"/>
        </w:rPr>
        <w:t xml:space="preserve"> к техническому регламенту Таможенного союза "О безопасности пищевой продукции" (ТР ТС 021/2011).</w:t>
      </w:r>
    </w:p>
    <w:bookmarkEnd w:id="183"/>
    <w:bookmarkStart w:name="z180" w:id="184"/>
    <w:p>
      <w:pPr>
        <w:spacing w:after="0"/>
        <w:ind w:left="0"/>
        <w:jc w:val="both"/>
      </w:pPr>
      <w:r>
        <w:rPr>
          <w:rFonts w:ascii="Times New Roman"/>
          <w:b w:val="false"/>
          <w:i w:val="false"/>
          <w:color w:val="000000"/>
          <w:sz w:val="28"/>
        </w:rPr>
        <w:t>
      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bookmarkEnd w:id="184"/>
    <w:p>
      <w:pPr>
        <w:spacing w:after="0"/>
        <w:ind w:left="0"/>
        <w:jc w:val="both"/>
      </w:pPr>
      <w:r>
        <w:rPr>
          <w:rFonts w:ascii="Times New Roman"/>
          <w:b w:val="false"/>
          <w:i w:val="false"/>
          <w:color w:val="000000"/>
          <w:sz w:val="28"/>
        </w:rPr>
        <w:t>
      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pPr>
        <w:spacing w:after="0"/>
        <w:ind w:left="0"/>
        <w:jc w:val="both"/>
      </w:pPr>
      <w:r>
        <w:rPr>
          <w:rFonts w:ascii="Times New Roman"/>
          <w:b w:val="false"/>
          <w:i w:val="false"/>
          <w:color w:val="000000"/>
          <w:sz w:val="28"/>
        </w:rPr>
        <w:t>
      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bookmarkStart w:name="z181" w:id="185"/>
    <w:p>
      <w:pPr>
        <w:spacing w:after="0"/>
        <w:ind w:left="0"/>
        <w:jc w:val="both"/>
      </w:pPr>
      <w:r>
        <w:rPr>
          <w:rFonts w:ascii="Times New Roman"/>
          <w:b w:val="false"/>
          <w:i w:val="false"/>
          <w:color w:val="000000"/>
          <w:sz w:val="28"/>
        </w:rPr>
        <w:t xml:space="preserve">
      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 </w:t>
      </w:r>
    </w:p>
    <w:bookmarkEnd w:id="185"/>
    <w:bookmarkStart w:name="z182" w:id="186"/>
    <w:p>
      <w:pPr>
        <w:spacing w:after="0"/>
        <w:ind w:left="0"/>
        <w:jc w:val="left"/>
      </w:pPr>
      <w:r>
        <w:rPr>
          <w:rFonts w:ascii="Times New Roman"/>
          <w:b/>
          <w:i w:val="false"/>
          <w:color w:val="000000"/>
        </w:rPr>
        <w:t xml:space="preserve"> IХ. Требования к обеспечению безопасности молока</w:t>
      </w:r>
      <w:r>
        <w:br/>
      </w:r>
      <w:r>
        <w:rPr>
          <w:rFonts w:ascii="Times New Roman"/>
          <w:b/>
          <w:i w:val="false"/>
          <w:color w:val="000000"/>
        </w:rPr>
        <w:t>и молочной продукции в процессе ее производства,</w:t>
      </w:r>
      <w:r>
        <w:br/>
      </w:r>
      <w:r>
        <w:rPr>
          <w:rFonts w:ascii="Times New Roman"/>
          <w:b/>
          <w:i w:val="false"/>
          <w:color w:val="000000"/>
        </w:rPr>
        <w:t>хранения, перевозки, реализации и утилизации</w:t>
      </w:r>
    </w:p>
    <w:bookmarkEnd w:id="186"/>
    <w:bookmarkStart w:name="z183" w:id="187"/>
    <w:p>
      <w:pPr>
        <w:spacing w:after="0"/>
        <w:ind w:left="0"/>
        <w:jc w:val="both"/>
      </w:pPr>
      <w:r>
        <w:rPr>
          <w:rFonts w:ascii="Times New Roman"/>
          <w:b w:val="false"/>
          <w:i w:val="false"/>
          <w:color w:val="000000"/>
          <w:sz w:val="28"/>
        </w:rPr>
        <w:t>
      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w:t>
      </w:r>
    </w:p>
    <w:bookmarkEnd w:id="187"/>
    <w:bookmarkStart w:name="z184" w:id="188"/>
    <w:p>
      <w:pPr>
        <w:spacing w:after="0"/>
        <w:ind w:left="0"/>
        <w:jc w:val="both"/>
      </w:pPr>
      <w:r>
        <w:rPr>
          <w:rFonts w:ascii="Times New Roman"/>
          <w:b w:val="false"/>
          <w:i w:val="false"/>
          <w:color w:val="000000"/>
          <w:sz w:val="28"/>
        </w:rPr>
        <w:t>
      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188"/>
    <w:p>
      <w:pPr>
        <w:spacing w:after="0"/>
        <w:ind w:left="0"/>
        <w:jc w:val="both"/>
      </w:pPr>
      <w:r>
        <w:rPr>
          <w:rFonts w:ascii="Times New Roman"/>
          <w:b w:val="false"/>
          <w:i w:val="false"/>
          <w:color w:val="000000"/>
          <w:sz w:val="28"/>
        </w:rPr>
        <w:t>
      На всех стадиях процесса производства молока и молочной продукции должна обеспечиваться их прослеживаемость.</w:t>
      </w:r>
    </w:p>
    <w:bookmarkStart w:name="z185" w:id="189"/>
    <w:p>
      <w:pPr>
        <w:spacing w:after="0"/>
        <w:ind w:left="0"/>
        <w:jc w:val="both"/>
      </w:pPr>
      <w:r>
        <w:rPr>
          <w:rFonts w:ascii="Times New Roman"/>
          <w:b w:val="false"/>
          <w:i w:val="false"/>
          <w:color w:val="000000"/>
          <w:sz w:val="28"/>
        </w:rPr>
        <w:t xml:space="preserve">
      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89"/>
    <w:bookmarkStart w:name="z186" w:id="190"/>
    <w:p>
      <w:pPr>
        <w:spacing w:after="0"/>
        <w:ind w:left="0"/>
        <w:jc w:val="both"/>
      </w:pPr>
      <w:r>
        <w:rPr>
          <w:rFonts w:ascii="Times New Roman"/>
          <w:b w:val="false"/>
          <w:i w:val="false"/>
          <w:color w:val="000000"/>
          <w:sz w:val="28"/>
        </w:rPr>
        <w:t xml:space="preserve">
      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190"/>
    <w:bookmarkStart w:name="z187" w:id="191"/>
    <w:p>
      <w:pPr>
        <w:spacing w:after="0"/>
        <w:ind w:left="0"/>
        <w:jc w:val="both"/>
      </w:pPr>
      <w:r>
        <w:rPr>
          <w:rFonts w:ascii="Times New Roman"/>
          <w:b w:val="false"/>
          <w:i w:val="false"/>
          <w:color w:val="000000"/>
          <w:sz w:val="28"/>
        </w:rPr>
        <w:t>
      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191"/>
    <w:p>
      <w:pPr>
        <w:spacing w:after="0"/>
        <w:ind w:left="0"/>
        <w:jc w:val="both"/>
      </w:pPr>
      <w:r>
        <w:rPr>
          <w:rFonts w:ascii="Times New Roman"/>
          <w:b w:val="false"/>
          <w:i w:val="false"/>
          <w:color w:val="000000"/>
          <w:sz w:val="28"/>
        </w:rPr>
        <w:t>
      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Союза (Таможенного союза), действие которых на них распространяется.</w:t>
      </w:r>
    </w:p>
    <w:p>
      <w:pPr>
        <w:spacing w:after="0"/>
        <w:ind w:left="0"/>
        <w:jc w:val="both"/>
      </w:pPr>
      <w:r>
        <w:rPr>
          <w:rFonts w:ascii="Times New Roman"/>
          <w:b w:val="false"/>
          <w:i w:val="false"/>
          <w:color w:val="000000"/>
          <w:sz w:val="28"/>
        </w:rPr>
        <w:t xml:space="preserve">
      Процессы хранения, перевозки, реализации и утилизации молока и молочной продукции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 </w:t>
      </w:r>
    </w:p>
    <w:bookmarkStart w:name="z188" w:id="192"/>
    <w:p>
      <w:pPr>
        <w:spacing w:after="0"/>
        <w:ind w:left="0"/>
        <w:jc w:val="left"/>
      </w:pPr>
      <w:r>
        <w:rPr>
          <w:rFonts w:ascii="Times New Roman"/>
          <w:b/>
          <w:i w:val="false"/>
          <w:color w:val="000000"/>
        </w:rPr>
        <w:t xml:space="preserve"> 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водой)для питания детей раннего возраста</w:t>
      </w:r>
    </w:p>
    <w:bookmarkEnd w:id="192"/>
    <w:bookmarkStart w:name="z189" w:id="193"/>
    <w:p>
      <w:pPr>
        <w:spacing w:after="0"/>
        <w:ind w:left="0"/>
        <w:jc w:val="both"/>
      </w:pPr>
      <w:r>
        <w:rPr>
          <w:rFonts w:ascii="Times New Roman"/>
          <w:b w:val="false"/>
          <w:i w:val="false"/>
          <w:color w:val="000000"/>
          <w:sz w:val="28"/>
        </w:rPr>
        <w:t xml:space="preserve">
      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r>
        <w:rPr>
          <w:rFonts w:ascii="Times New Roman"/>
          <w:b w:val="false"/>
          <w:i w:val="false"/>
          <w:color w:val="000000"/>
          <w:sz w:val="28"/>
        </w:rPr>
        <w:t>статье 8</w:t>
      </w:r>
      <w:r>
        <w:rPr>
          <w:rFonts w:ascii="Times New Roman"/>
          <w:b w:val="false"/>
          <w:i w:val="false"/>
          <w:color w:val="000000"/>
          <w:sz w:val="28"/>
        </w:rPr>
        <w:t xml:space="preserve"> технического регламента Таможенного союза "О безопасности пищевой продукции" (ТР ТС 021/2011), и должны быть безопасными для здоровья детей.</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49 предусмотрено изменение решением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r>
        <w:rPr>
          <w:rFonts w:ascii="Times New Roman"/>
          <w:b w:val="false"/>
          <w:i w:val="false"/>
          <w:color w:val="000000"/>
          <w:sz w:val="28"/>
        </w:rPr>
        <w:t>приложении № 9</w:t>
      </w:r>
      <w:r>
        <w:rPr>
          <w:rFonts w:ascii="Times New Roman"/>
          <w:b w:val="false"/>
          <w:i w:val="false"/>
          <w:color w:val="000000"/>
          <w:sz w:val="28"/>
        </w:rPr>
        <w:t xml:space="preserve"> к настоящему техническому регламенту.</w:t>
      </w:r>
    </w:p>
    <w:bookmarkStart w:name="z191" w:id="194"/>
    <w:p>
      <w:pPr>
        <w:spacing w:after="0"/>
        <w:ind w:left="0"/>
        <w:jc w:val="both"/>
      </w:pPr>
      <w:r>
        <w:rPr>
          <w:rFonts w:ascii="Times New Roman"/>
          <w:b w:val="false"/>
          <w:i w:val="false"/>
          <w:color w:val="000000"/>
          <w:sz w:val="28"/>
        </w:rPr>
        <w:t xml:space="preserve">
      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техническому регламенту. </w:t>
      </w:r>
    </w:p>
    <w:bookmarkEnd w:id="194"/>
    <w:p>
      <w:pPr>
        <w:spacing w:after="0"/>
        <w:ind w:left="0"/>
        <w:jc w:val="both"/>
      </w:pPr>
      <w:r>
        <w:rPr>
          <w:rFonts w:ascii="Times New Roman"/>
          <w:b w:val="false"/>
          <w:i w:val="false"/>
          <w:color w:val="000000"/>
          <w:sz w:val="28"/>
        </w:rPr>
        <w:t xml:space="preserve">
      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техническому регламенту.</w:t>
      </w:r>
    </w:p>
    <w:p>
      <w:pPr>
        <w:spacing w:after="0"/>
        <w:ind w:left="0"/>
        <w:jc w:val="both"/>
      </w:pPr>
      <w:r>
        <w:rPr>
          <w:rFonts w:ascii="Times New Roman"/>
          <w:b w:val="false"/>
          <w:i w:val="false"/>
          <w:color w:val="000000"/>
          <w:sz w:val="28"/>
        </w:rPr>
        <w:t xml:space="preserve">
      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техническому регламенту.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51 предусмотрено изменение решением Совета Евразийской экономической комиссии от 23.06.2023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r>
        <w:rPr>
          <w:rFonts w:ascii="Times New Roman"/>
          <w:b w:val="false"/>
          <w:i w:val="false"/>
          <w:color w:val="000000"/>
          <w:sz w:val="28"/>
        </w:rPr>
        <w:t>приложении № 10</w:t>
      </w:r>
      <w:r>
        <w:rPr>
          <w:rFonts w:ascii="Times New Roman"/>
          <w:b w:val="false"/>
          <w:i w:val="false"/>
          <w:color w:val="000000"/>
          <w:sz w:val="28"/>
        </w:rPr>
        <w:t xml:space="preserve"> к настоящему техническому регламенту.</w:t>
      </w:r>
    </w:p>
    <w:bookmarkStart w:name="z193" w:id="195"/>
    <w:p>
      <w:pPr>
        <w:spacing w:after="0"/>
        <w:ind w:left="0"/>
        <w:jc w:val="both"/>
      </w:pPr>
      <w:r>
        <w:rPr>
          <w:rFonts w:ascii="Times New Roman"/>
          <w:b w:val="false"/>
          <w:i w:val="false"/>
          <w:color w:val="000000"/>
          <w:sz w:val="28"/>
        </w:rPr>
        <w:t xml:space="preserve">
      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r>
        <w:rPr>
          <w:rFonts w:ascii="Times New Roman"/>
          <w:b w:val="false"/>
          <w:i w:val="false"/>
          <w:color w:val="000000"/>
          <w:sz w:val="28"/>
        </w:rPr>
        <w:t>приложении № 11</w:t>
      </w:r>
      <w:r>
        <w:rPr>
          <w:rFonts w:ascii="Times New Roman"/>
          <w:b w:val="false"/>
          <w:i w:val="false"/>
          <w:color w:val="000000"/>
          <w:sz w:val="28"/>
        </w:rPr>
        <w:t xml:space="preserve"> к настоящему техническому регламенту.</w:t>
      </w:r>
    </w:p>
    <w:bookmarkEnd w:id="195"/>
    <w:bookmarkStart w:name="z194" w:id="196"/>
    <w:p>
      <w:pPr>
        <w:spacing w:after="0"/>
        <w:ind w:left="0"/>
        <w:jc w:val="both"/>
      </w:pPr>
      <w:r>
        <w:rPr>
          <w:rFonts w:ascii="Times New Roman"/>
          <w:b w:val="false"/>
          <w:i w:val="false"/>
          <w:color w:val="000000"/>
          <w:sz w:val="28"/>
        </w:rPr>
        <w:t xml:space="preserve">
      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r>
        <w:rPr>
          <w:rFonts w:ascii="Times New Roman"/>
          <w:b w:val="false"/>
          <w:i w:val="false"/>
          <w:color w:val="000000"/>
          <w:sz w:val="28"/>
        </w:rPr>
        <w:t>приложении № 12</w:t>
      </w:r>
      <w:r>
        <w:rPr>
          <w:rFonts w:ascii="Times New Roman"/>
          <w:b w:val="false"/>
          <w:i w:val="false"/>
          <w:color w:val="000000"/>
          <w:sz w:val="28"/>
        </w:rPr>
        <w:t xml:space="preserve"> к настоящему техническому регламенту.</w:t>
      </w:r>
    </w:p>
    <w:bookmarkEnd w:id="196"/>
    <w:bookmarkStart w:name="z195" w:id="197"/>
    <w:p>
      <w:pPr>
        <w:spacing w:after="0"/>
        <w:ind w:left="0"/>
        <w:jc w:val="both"/>
      </w:pPr>
      <w:r>
        <w:rPr>
          <w:rFonts w:ascii="Times New Roman"/>
          <w:b w:val="false"/>
          <w:i w:val="false"/>
          <w:color w:val="000000"/>
          <w:sz w:val="28"/>
        </w:rPr>
        <w:t xml:space="preserve">
      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r>
        <w:rPr>
          <w:rFonts w:ascii="Times New Roman"/>
          <w:b w:val="false"/>
          <w:i w:val="false"/>
          <w:color w:val="000000"/>
          <w:sz w:val="28"/>
        </w:rPr>
        <w:t>приложении № 13</w:t>
      </w:r>
      <w:r>
        <w:rPr>
          <w:rFonts w:ascii="Times New Roman"/>
          <w:b w:val="false"/>
          <w:i w:val="false"/>
          <w:color w:val="000000"/>
          <w:sz w:val="28"/>
        </w:rPr>
        <w:t xml:space="preserve"> к настоящему техническому регламенту.</w:t>
      </w:r>
    </w:p>
    <w:bookmarkEnd w:id="197"/>
    <w:bookmarkStart w:name="z196" w:id="198"/>
    <w:p>
      <w:pPr>
        <w:spacing w:after="0"/>
        <w:ind w:left="0"/>
        <w:jc w:val="both"/>
      </w:pPr>
      <w:r>
        <w:rPr>
          <w:rFonts w:ascii="Times New Roman"/>
          <w:b w:val="false"/>
          <w:i w:val="false"/>
          <w:color w:val="000000"/>
          <w:sz w:val="28"/>
        </w:rPr>
        <w:t xml:space="preserve">
      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r>
        <w:rPr>
          <w:rFonts w:ascii="Times New Roman"/>
          <w:b w:val="false"/>
          <w:i w:val="false"/>
          <w:color w:val="000000"/>
          <w:sz w:val="28"/>
        </w:rPr>
        <w:t>приложениях № 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настоящему техническому регламенту, и функциональному состоянию организма ребенка с учетом его возраста. </w:t>
      </w:r>
    </w:p>
    <w:bookmarkEnd w:id="198"/>
    <w:bookmarkStart w:name="z197" w:id="199"/>
    <w:p>
      <w:pPr>
        <w:spacing w:after="0"/>
        <w:ind w:left="0"/>
        <w:jc w:val="both"/>
      </w:pPr>
      <w:r>
        <w:rPr>
          <w:rFonts w:ascii="Times New Roman"/>
          <w:b w:val="false"/>
          <w:i w:val="false"/>
          <w:color w:val="000000"/>
          <w:sz w:val="28"/>
        </w:rPr>
        <w:t>
      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bookmarkEnd w:id="199"/>
    <w:bookmarkStart w:name="z198" w:id="200"/>
    <w:p>
      <w:pPr>
        <w:spacing w:after="0"/>
        <w:ind w:left="0"/>
        <w:jc w:val="both"/>
      </w:pPr>
      <w:r>
        <w:rPr>
          <w:rFonts w:ascii="Times New Roman"/>
          <w:b w:val="false"/>
          <w:i w:val="false"/>
          <w:color w:val="000000"/>
          <w:sz w:val="28"/>
        </w:rPr>
        <w:t xml:space="preserve">
      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r>
        <w:rPr>
          <w:rFonts w:ascii="Times New Roman"/>
          <w:b w:val="false"/>
          <w:i w:val="false"/>
          <w:color w:val="000000"/>
          <w:sz w:val="28"/>
        </w:rPr>
        <w:t>техническом регламенте</w:t>
      </w:r>
      <w:r>
        <w:rPr>
          <w:rFonts w:ascii="Times New Roman"/>
          <w:b w:val="false"/>
          <w:i w:val="false"/>
          <w:color w:val="000000"/>
          <w:sz w:val="28"/>
        </w:rPr>
        <w:t xml:space="preserve"> Таможенного союза "О безопасности пищевой продукции" (ТР ТС 021/2011).</w:t>
      </w:r>
    </w:p>
    <w:bookmarkEnd w:id="200"/>
    <w:p>
      <w:pPr>
        <w:spacing w:after="0"/>
        <w:ind w:left="0"/>
        <w:jc w:val="both"/>
      </w:pPr>
      <w:r>
        <w:rPr>
          <w:rFonts w:ascii="Times New Roman"/>
          <w:b w:val="false"/>
          <w:i w:val="false"/>
          <w:color w:val="000000"/>
          <w:sz w:val="28"/>
        </w:rPr>
        <w:t xml:space="preserve">
      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r>
        <w:rPr>
          <w:rFonts w:ascii="Times New Roman"/>
          <w:b w:val="false"/>
          <w:i w:val="false"/>
          <w:color w:val="000000"/>
          <w:sz w:val="28"/>
        </w:rPr>
        <w:t>приложении № 14</w:t>
      </w:r>
      <w:r>
        <w:rPr>
          <w:rFonts w:ascii="Times New Roman"/>
          <w:b w:val="false"/>
          <w:i w:val="false"/>
          <w:color w:val="000000"/>
          <w:sz w:val="28"/>
        </w:rPr>
        <w:t xml:space="preserve"> к настоящему техническому регламенту.</w:t>
      </w:r>
    </w:p>
    <w:bookmarkStart w:name="z199" w:id="201"/>
    <w:p>
      <w:pPr>
        <w:spacing w:after="0"/>
        <w:ind w:left="0"/>
        <w:jc w:val="both"/>
      </w:pPr>
      <w:r>
        <w:rPr>
          <w:rFonts w:ascii="Times New Roman"/>
          <w:b w:val="false"/>
          <w:i w:val="false"/>
          <w:color w:val="000000"/>
          <w:sz w:val="28"/>
        </w:rPr>
        <w:t xml:space="preserve">
      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r>
        <w:rPr>
          <w:rFonts w:ascii="Times New Roman"/>
          <w:b w:val="false"/>
          <w:i w:val="false"/>
          <w:color w:val="000000"/>
          <w:sz w:val="28"/>
        </w:rPr>
        <w:t>приложении № 15</w:t>
      </w:r>
      <w:r>
        <w:rPr>
          <w:rFonts w:ascii="Times New Roman"/>
          <w:b w:val="false"/>
          <w:i w:val="false"/>
          <w:color w:val="000000"/>
          <w:sz w:val="28"/>
        </w:rPr>
        <w:t xml:space="preserve"> к настоящему техническому регламенту.</w:t>
      </w:r>
    </w:p>
    <w:bookmarkEnd w:id="201"/>
    <w:bookmarkStart w:name="z200" w:id="202"/>
    <w:p>
      <w:pPr>
        <w:spacing w:after="0"/>
        <w:ind w:left="0"/>
        <w:jc w:val="both"/>
      </w:pPr>
      <w:r>
        <w:rPr>
          <w:rFonts w:ascii="Times New Roman"/>
          <w:b w:val="false"/>
          <w:i w:val="false"/>
          <w:color w:val="000000"/>
          <w:sz w:val="28"/>
        </w:rPr>
        <w:t>
      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Союза (Таможенного союза), действие которых на них распространяется.</w:t>
      </w:r>
    </w:p>
    <w:bookmarkEnd w:id="202"/>
    <w:bookmarkStart w:name="z201" w:id="203"/>
    <w:p>
      <w:pPr>
        <w:spacing w:after="0"/>
        <w:ind w:left="0"/>
        <w:jc w:val="left"/>
      </w:pPr>
      <w:r>
        <w:rPr>
          <w:rFonts w:ascii="Times New Roman"/>
          <w:b/>
          <w:i w:val="false"/>
          <w:color w:val="000000"/>
        </w:rPr>
        <w:t xml:space="preserve"> XI. Требования к упаковке молочной продукции</w:t>
      </w:r>
    </w:p>
    <w:bookmarkEnd w:id="203"/>
    <w:bookmarkStart w:name="z202" w:id="204"/>
    <w:p>
      <w:pPr>
        <w:spacing w:after="0"/>
        <w:ind w:left="0"/>
        <w:jc w:val="both"/>
      </w:pPr>
      <w:r>
        <w:rPr>
          <w:rFonts w:ascii="Times New Roman"/>
          <w:b w:val="false"/>
          <w:i w:val="false"/>
          <w:color w:val="000000"/>
          <w:sz w:val="28"/>
        </w:rPr>
        <w:t xml:space="preserve">
      60. Молочная продукция, предназначенная для реализации, должна быть расфасована в упаковку, соответствующую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bookmarkEnd w:id="204"/>
    <w:bookmarkStart w:name="z203" w:id="205"/>
    <w:p>
      <w:pPr>
        <w:spacing w:after="0"/>
        <w:ind w:left="0"/>
        <w:jc w:val="both"/>
      </w:pPr>
      <w:r>
        <w:rPr>
          <w:rFonts w:ascii="Times New Roman"/>
          <w:b w:val="false"/>
          <w:i w:val="false"/>
          <w:color w:val="000000"/>
          <w:sz w:val="28"/>
        </w:rPr>
        <w:t>
      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Союза только фасованными и упакованными в герметичную мелкоштучную упаковку, не превышающую следующий объем (или массу):</w:t>
      </w:r>
    </w:p>
    <w:bookmarkEnd w:id="205"/>
    <w:p>
      <w:pPr>
        <w:spacing w:after="0"/>
        <w:ind w:left="0"/>
        <w:jc w:val="both"/>
      </w:pPr>
      <w:r>
        <w:rPr>
          <w:rFonts w:ascii="Times New Roman"/>
          <w:b w:val="false"/>
          <w:i w:val="false"/>
          <w:color w:val="000000"/>
          <w:sz w:val="28"/>
        </w:rPr>
        <w:t>
      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pPr>
        <w:spacing w:after="0"/>
        <w:ind w:left="0"/>
        <w:jc w:val="both"/>
      </w:pPr>
      <w:r>
        <w:rPr>
          <w:rFonts w:ascii="Times New Roman"/>
          <w:b w:val="false"/>
          <w:i w:val="false"/>
          <w:color w:val="000000"/>
          <w:sz w:val="28"/>
        </w:rPr>
        <w:t>
      б) 0,2 л – жидкие (адаптированные или частично адаптированные начальные или последующие смеси);</w:t>
      </w:r>
    </w:p>
    <w:p>
      <w:pPr>
        <w:spacing w:after="0"/>
        <w:ind w:left="0"/>
        <w:jc w:val="both"/>
      </w:pPr>
      <w:r>
        <w:rPr>
          <w:rFonts w:ascii="Times New Roman"/>
          <w:b w:val="false"/>
          <w:i w:val="false"/>
          <w:color w:val="000000"/>
          <w:sz w:val="28"/>
        </w:rPr>
        <w:t>
      в) 0,25 л (кг) – питьевое молоко, сливки питьевые, кисломолочные продукты;</w:t>
      </w:r>
    </w:p>
    <w:p>
      <w:pPr>
        <w:spacing w:after="0"/>
        <w:ind w:left="0"/>
        <w:jc w:val="both"/>
      </w:pPr>
      <w:r>
        <w:rPr>
          <w:rFonts w:ascii="Times New Roman"/>
          <w:b w:val="false"/>
          <w:i w:val="false"/>
          <w:color w:val="000000"/>
          <w:sz w:val="28"/>
        </w:rPr>
        <w:t xml:space="preserve">
      г) 0,1 кг – пастообразные продукты детского питания на молочной основе; </w:t>
      </w:r>
    </w:p>
    <w:bookmarkStart w:name="z331" w:id="206"/>
    <w:p>
      <w:pPr>
        <w:spacing w:after="0"/>
        <w:ind w:left="0"/>
        <w:jc w:val="both"/>
      </w:pPr>
      <w:r>
        <w:rPr>
          <w:rFonts w:ascii="Times New Roman"/>
          <w:b w:val="false"/>
          <w:i w:val="false"/>
          <w:color w:val="000000"/>
          <w:sz w:val="28"/>
        </w:rPr>
        <w:t>
      д) 0,5 л – жидкие (адаптированные или частично адаптированные начальные или последующие смеси), питьевое молоко, сливки питьевые, кисломолочные продукты. Допускается до 31 декабря 2022 г. выпуск в обращение только на территории Российской Федерации. Обращение такой продукции допускается на территории Российской Федерации в течение срока годности, установленного ее изготовителем. Указанная продукция не маркируется единым знаком обращения продукции на рынке Евразийского экономического союза, и на упаковку (тару) наносится надпись "Для реализации только на территории Российской Федерации.</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решениями Совета Евразийской экономической комиссии от 10.07.2020 </w:t>
      </w:r>
      <w:r>
        <w:rPr>
          <w:rFonts w:ascii="Times New Roman"/>
          <w:b w:val="false"/>
          <w:i w:val="false"/>
          <w:color w:val="00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15.07.2022 </w:t>
      </w:r>
      <w:r>
        <w:rPr>
          <w:rFonts w:ascii="Times New Roman"/>
          <w:b w:val="false"/>
          <w:i w:val="false"/>
          <w:color w:val="000000"/>
          <w:sz w:val="28"/>
        </w:rPr>
        <w:t>№ 113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04" w:id="207"/>
    <w:p>
      <w:pPr>
        <w:spacing w:after="0"/>
        <w:ind w:left="0"/>
        <w:jc w:val="both"/>
      </w:pPr>
      <w:r>
        <w:rPr>
          <w:rFonts w:ascii="Times New Roman"/>
          <w:b w:val="false"/>
          <w:i w:val="false"/>
          <w:color w:val="000000"/>
          <w:sz w:val="28"/>
        </w:rPr>
        <w:t>
      62. Продукция детского питания на молочной основе для детей дошкольного и школьного возраста должна выпускаться в обращение на таможенной территории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bookmarkEnd w:id="207"/>
    <w:bookmarkStart w:name="z205" w:id="208"/>
    <w:p>
      <w:pPr>
        <w:spacing w:after="0"/>
        <w:ind w:left="0"/>
        <w:jc w:val="both"/>
      </w:pPr>
      <w:r>
        <w:rPr>
          <w:rFonts w:ascii="Times New Roman"/>
          <w:b w:val="false"/>
          <w:i w:val="false"/>
          <w:color w:val="000000"/>
          <w:sz w:val="28"/>
        </w:rPr>
        <w:t xml:space="preserve">
      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технического регламента.</w:t>
      </w:r>
    </w:p>
    <w:bookmarkEnd w:id="208"/>
    <w:bookmarkStart w:name="z206" w:id="209"/>
    <w:p>
      <w:pPr>
        <w:spacing w:after="0"/>
        <w:ind w:left="0"/>
        <w:jc w:val="both"/>
      </w:pPr>
      <w:r>
        <w:rPr>
          <w:rFonts w:ascii="Times New Roman"/>
          <w:b w:val="false"/>
          <w:i w:val="false"/>
          <w:color w:val="000000"/>
          <w:sz w:val="28"/>
        </w:rPr>
        <w:t>
      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bookmarkEnd w:id="209"/>
    <w:bookmarkStart w:name="z207" w:id="210"/>
    <w:p>
      <w:pPr>
        <w:spacing w:after="0"/>
        <w:ind w:left="0"/>
        <w:jc w:val="both"/>
      </w:pPr>
      <w:r>
        <w:rPr>
          <w:rFonts w:ascii="Times New Roman"/>
          <w:b w:val="false"/>
          <w:i w:val="false"/>
          <w:color w:val="000000"/>
          <w:sz w:val="28"/>
        </w:rPr>
        <w:t>
      65. Каждая упаковка молочной продукции должна иметь маркировку, содержащую информацию для потребителей в соответствии с разделом XII настоящего технического регламента.</w:t>
      </w:r>
    </w:p>
    <w:bookmarkEnd w:id="210"/>
    <w:bookmarkStart w:name="z208" w:id="211"/>
    <w:p>
      <w:pPr>
        <w:spacing w:after="0"/>
        <w:ind w:left="0"/>
        <w:jc w:val="left"/>
      </w:pPr>
      <w:r>
        <w:rPr>
          <w:rFonts w:ascii="Times New Roman"/>
          <w:b/>
          <w:i w:val="false"/>
          <w:color w:val="000000"/>
        </w:rPr>
        <w:t xml:space="preserve"> XII. Требования к маркировке молока и молочной продукции</w:t>
      </w:r>
    </w:p>
    <w:bookmarkEnd w:id="211"/>
    <w:bookmarkStart w:name="z209" w:id="212"/>
    <w:p>
      <w:pPr>
        <w:spacing w:after="0"/>
        <w:ind w:left="0"/>
        <w:jc w:val="both"/>
      </w:pPr>
      <w:r>
        <w:rPr>
          <w:rFonts w:ascii="Times New Roman"/>
          <w:b w:val="false"/>
          <w:i w:val="false"/>
          <w:color w:val="000000"/>
          <w:sz w:val="28"/>
        </w:rPr>
        <w:t xml:space="preserve">
      66. Молоко и молочная продукция должны сопровождаться информацией для потребителей, соответствующей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 и дополнительным требованиям настоящего технического регламента.</w:t>
      </w:r>
    </w:p>
    <w:bookmarkEnd w:id="212"/>
    <w:bookmarkStart w:name="z210" w:id="213"/>
    <w:p>
      <w:pPr>
        <w:spacing w:after="0"/>
        <w:ind w:left="0"/>
        <w:jc w:val="both"/>
      </w:pPr>
      <w:r>
        <w:rPr>
          <w:rFonts w:ascii="Times New Roman"/>
          <w:b w:val="false"/>
          <w:i w:val="false"/>
          <w:color w:val="000000"/>
          <w:sz w:val="28"/>
        </w:rPr>
        <w:t>
      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bookmarkEnd w:id="213"/>
    <w:p>
      <w:pPr>
        <w:spacing w:after="0"/>
        <w:ind w:left="0"/>
        <w:jc w:val="both"/>
      </w:pPr>
      <w:r>
        <w:rPr>
          <w:rFonts w:ascii="Times New Roman"/>
          <w:b w:val="false"/>
          <w:i w:val="false"/>
          <w:color w:val="000000"/>
          <w:sz w:val="28"/>
        </w:rPr>
        <w:t>
      а) товарный знак (торговая марка) (при наличии);</w:t>
      </w:r>
    </w:p>
    <w:p>
      <w:pPr>
        <w:spacing w:after="0"/>
        <w:ind w:left="0"/>
        <w:jc w:val="both"/>
      </w:pPr>
      <w:r>
        <w:rPr>
          <w:rFonts w:ascii="Times New Roman"/>
          <w:b w:val="false"/>
          <w:i w:val="false"/>
          <w:color w:val="000000"/>
          <w:sz w:val="28"/>
        </w:rPr>
        <w:t>
      б) масса нетто (масса брутто – на усмотрение изготовителя);</w:t>
      </w:r>
    </w:p>
    <w:p>
      <w:pPr>
        <w:spacing w:after="0"/>
        <w:ind w:left="0"/>
        <w:jc w:val="both"/>
      </w:pPr>
      <w:r>
        <w:rPr>
          <w:rFonts w:ascii="Times New Roman"/>
          <w:b w:val="false"/>
          <w:i w:val="false"/>
          <w:color w:val="000000"/>
          <w:sz w:val="28"/>
        </w:rPr>
        <w:t>
      в) номер партии молока или молочной продукции;</w:t>
      </w:r>
    </w:p>
    <w:p>
      <w:pPr>
        <w:spacing w:after="0"/>
        <w:ind w:left="0"/>
        <w:jc w:val="both"/>
      </w:pPr>
      <w:r>
        <w:rPr>
          <w:rFonts w:ascii="Times New Roman"/>
          <w:b w:val="false"/>
          <w:i w:val="false"/>
          <w:color w:val="000000"/>
          <w:sz w:val="28"/>
        </w:rPr>
        <w:t>
      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pPr>
        <w:spacing w:after="0"/>
        <w:ind w:left="0"/>
        <w:jc w:val="both"/>
      </w:pPr>
      <w:r>
        <w:rPr>
          <w:rFonts w:ascii="Times New Roman"/>
          <w:b w:val="false"/>
          <w:i w:val="false"/>
          <w:color w:val="000000"/>
          <w:sz w:val="28"/>
        </w:rPr>
        <w:t>
      д) состав продукта – для молока или молочной продукции, расфасованной непосредственно в транспортную тару;</w:t>
      </w:r>
    </w:p>
    <w:p>
      <w:pPr>
        <w:spacing w:after="0"/>
        <w:ind w:left="0"/>
        <w:jc w:val="both"/>
      </w:pPr>
      <w:r>
        <w:rPr>
          <w:rFonts w:ascii="Times New Roman"/>
          <w:b w:val="false"/>
          <w:i w:val="false"/>
          <w:color w:val="000000"/>
          <w:sz w:val="28"/>
        </w:rPr>
        <w:t>
      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bookmarkStart w:name="z211" w:id="214"/>
    <w:p>
      <w:pPr>
        <w:spacing w:after="0"/>
        <w:ind w:left="0"/>
        <w:jc w:val="both"/>
      </w:pPr>
      <w:r>
        <w:rPr>
          <w:rFonts w:ascii="Times New Roman"/>
          <w:b w:val="false"/>
          <w:i w:val="false"/>
          <w:color w:val="000000"/>
          <w:sz w:val="28"/>
        </w:rPr>
        <w:t>
      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bookmarkEnd w:id="214"/>
    <w:bookmarkStart w:name="z212" w:id="215"/>
    <w:p>
      <w:pPr>
        <w:spacing w:after="0"/>
        <w:ind w:left="0"/>
        <w:jc w:val="both"/>
      </w:pPr>
      <w:r>
        <w:rPr>
          <w:rFonts w:ascii="Times New Roman"/>
          <w:b w:val="false"/>
          <w:i w:val="false"/>
          <w:color w:val="000000"/>
          <w:sz w:val="28"/>
        </w:rPr>
        <w:t xml:space="preserve">
      69. Наименования молока и молочной продукции должны соответствовать понятиям, установленным в </w:t>
      </w:r>
      <w:r>
        <w:rPr>
          <w:rFonts w:ascii="Times New Roman"/>
          <w:b w:val="false"/>
          <w:i w:val="false"/>
          <w:color w:val="000000"/>
          <w:sz w:val="28"/>
        </w:rPr>
        <w:t>разделе II</w:t>
      </w:r>
      <w:r>
        <w:rPr>
          <w:rFonts w:ascii="Times New Roman"/>
          <w:b w:val="false"/>
          <w:i w:val="false"/>
          <w:color w:val="000000"/>
          <w:sz w:val="28"/>
        </w:rP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r>
        <w:rPr>
          <w:rFonts w:ascii="Times New Roman"/>
          <w:b w:val="false"/>
          <w:i w:val="false"/>
          <w:color w:val="000000"/>
          <w:sz w:val="28"/>
        </w:rPr>
        <w:t>разделе II</w:t>
      </w:r>
      <w:r>
        <w:rPr>
          <w:rFonts w:ascii="Times New Roman"/>
          <w:b w:val="false"/>
          <w:i w:val="false"/>
          <w:color w:val="000000"/>
          <w:sz w:val="28"/>
        </w:rP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 </w:t>
      </w:r>
    </w:p>
    <w:bookmarkEnd w:id="215"/>
    <w:p>
      <w:pPr>
        <w:spacing w:after="0"/>
        <w:ind w:left="0"/>
        <w:jc w:val="both"/>
      </w:pPr>
      <w:r>
        <w:rPr>
          <w:rFonts w:ascii="Times New Roman"/>
          <w:b w:val="false"/>
          <w:i w:val="false"/>
          <w:color w:val="000000"/>
          <w:sz w:val="28"/>
        </w:rPr>
        <w:t>
      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pPr>
        <w:spacing w:after="0"/>
        <w:ind w:left="0"/>
        <w:jc w:val="both"/>
      </w:pPr>
      <w:r>
        <w:rPr>
          <w:rFonts w:ascii="Times New Roman"/>
          <w:b w:val="false"/>
          <w:i w:val="false"/>
          <w:color w:val="000000"/>
          <w:sz w:val="28"/>
        </w:rPr>
        <w:t>
      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bookmarkStart w:name="z213" w:id="216"/>
    <w:p>
      <w:pPr>
        <w:spacing w:after="0"/>
        <w:ind w:left="0"/>
        <w:jc w:val="both"/>
      </w:pPr>
      <w:r>
        <w:rPr>
          <w:rFonts w:ascii="Times New Roman"/>
          <w:b w:val="false"/>
          <w:i w:val="false"/>
          <w:color w:val="000000"/>
          <w:sz w:val="28"/>
        </w:rPr>
        <w:t>
      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bookmarkEnd w:id="216"/>
    <w:bookmarkStart w:name="z214" w:id="217"/>
    <w:p>
      <w:pPr>
        <w:spacing w:after="0"/>
        <w:ind w:left="0"/>
        <w:jc w:val="both"/>
      </w:pPr>
      <w:r>
        <w:rPr>
          <w:rFonts w:ascii="Times New Roman"/>
          <w:b w:val="false"/>
          <w:i w:val="false"/>
          <w:color w:val="000000"/>
          <w:sz w:val="28"/>
        </w:rPr>
        <w:t>
      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bookmarkEnd w:id="217"/>
    <w:bookmarkStart w:name="z215" w:id="218"/>
    <w:p>
      <w:pPr>
        <w:spacing w:after="0"/>
        <w:ind w:left="0"/>
        <w:jc w:val="both"/>
      </w:pPr>
      <w:r>
        <w:rPr>
          <w:rFonts w:ascii="Times New Roman"/>
          <w:b w:val="false"/>
          <w:i w:val="false"/>
          <w:color w:val="000000"/>
          <w:sz w:val="28"/>
        </w:rPr>
        <w:t>
      72. После наименований молока и продуктов переработки молока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с указанием (при наличии) придуманного названия продукта, например: "творожный продукт ароматизированный (с ароматом)", "напиток кисломолочный "Утренняя свежесть", "сливки рекомбинированные". Понятие "нормализованный (нормализованные)" в наименовании молока и продуктов переработки молока допускается не указывать на этикетках упаковок.</w:t>
      </w:r>
    </w:p>
    <w:bookmarkEnd w:id="218"/>
    <w:bookmarkStart w:name="z334" w:id="219"/>
    <w:p>
      <w:pPr>
        <w:spacing w:after="0"/>
        <w:ind w:left="0"/>
        <w:jc w:val="both"/>
      </w:pPr>
      <w:r>
        <w:rPr>
          <w:rFonts w:ascii="Times New Roman"/>
          <w:b w:val="false"/>
          <w:i w:val="false"/>
          <w:color w:val="000000"/>
          <w:sz w:val="28"/>
        </w:rPr>
        <w:t>
      При отсутствии среди установленных настоящим техническим регламентом понятий наименования молочного продукта и молочного составного продукта устанавливаются изготовителем с учетом особенностей продукта (органолептических, сырьевых, физико-химических, технологических). При формировании наименований молочного продукта и молочного составного продукта, которые по органолептическим и физико-химическим показателям соответствуют требованиям, установленным настоящим техническим регламентом к нескольким продуктам, допускается комбинирование нескольких понятий в наименовании.</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решения Совета Евразийской экономической комиссии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216" w:id="220"/>
    <w:p>
      <w:pPr>
        <w:spacing w:after="0"/>
        <w:ind w:left="0"/>
        <w:jc w:val="both"/>
      </w:pPr>
      <w:r>
        <w:rPr>
          <w:rFonts w:ascii="Times New Roman"/>
          <w:b w:val="false"/>
          <w:i w:val="false"/>
          <w:color w:val="000000"/>
          <w:sz w:val="28"/>
        </w:rPr>
        <w:t>
      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bookmarkEnd w:id="220"/>
    <w:bookmarkStart w:name="z217" w:id="221"/>
    <w:p>
      <w:pPr>
        <w:spacing w:after="0"/>
        <w:ind w:left="0"/>
        <w:jc w:val="both"/>
      </w:pPr>
      <w:r>
        <w:rPr>
          <w:rFonts w:ascii="Times New Roman"/>
          <w:b w:val="false"/>
          <w:i w:val="false"/>
          <w:color w:val="000000"/>
          <w:sz w:val="28"/>
        </w:rPr>
        <w:t>
      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bookmarkEnd w:id="221"/>
    <w:bookmarkStart w:name="z218" w:id="222"/>
    <w:p>
      <w:pPr>
        <w:spacing w:after="0"/>
        <w:ind w:left="0"/>
        <w:jc w:val="both"/>
      </w:pPr>
      <w:r>
        <w:rPr>
          <w:rFonts w:ascii="Times New Roman"/>
          <w:b w:val="false"/>
          <w:i w:val="false"/>
          <w:color w:val="000000"/>
          <w:sz w:val="28"/>
        </w:rPr>
        <w:t>
      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 д.), например: "молочно-соковый коктейль", "сметанный соус", "молочный кисель", "творожное суфле с орехами", "сырный рулет с пряностями".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изменением, внесенным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19" w:id="223"/>
    <w:p>
      <w:pPr>
        <w:spacing w:after="0"/>
        <w:ind w:left="0"/>
        <w:jc w:val="both"/>
      </w:pPr>
      <w:r>
        <w:rPr>
          <w:rFonts w:ascii="Times New Roman"/>
          <w:b w:val="false"/>
          <w:i w:val="false"/>
          <w:color w:val="000000"/>
          <w:sz w:val="28"/>
        </w:rPr>
        <w:t xml:space="preserve">
      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 </w:t>
      </w:r>
    </w:p>
    <w:bookmarkEnd w:id="223"/>
    <w:p>
      <w:pPr>
        <w:spacing w:after="0"/>
        <w:ind w:left="0"/>
        <w:jc w:val="both"/>
      </w:pPr>
      <w:r>
        <w:rPr>
          <w:rFonts w:ascii="Times New Roman"/>
          <w:b w:val="false"/>
          <w:i w:val="false"/>
          <w:color w:val="000000"/>
          <w:sz w:val="28"/>
        </w:rPr>
        <w:t>
      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pPr>
        <w:spacing w:after="0"/>
        <w:ind w:left="0"/>
        <w:jc w:val="both"/>
      </w:pPr>
      <w:r>
        <w:rPr>
          <w:rFonts w:ascii="Times New Roman"/>
          <w:b w:val="false"/>
          <w:i w:val="false"/>
          <w:color w:val="000000"/>
          <w:sz w:val="28"/>
        </w:rPr>
        <w:t>
      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0" w:id="224"/>
    <w:p>
      <w:pPr>
        <w:spacing w:after="0"/>
        <w:ind w:left="0"/>
        <w:jc w:val="both"/>
      </w:pPr>
      <w:r>
        <w:rPr>
          <w:rFonts w:ascii="Times New Roman"/>
          <w:b w:val="false"/>
          <w:i w:val="false"/>
          <w:color w:val="000000"/>
          <w:sz w:val="28"/>
        </w:rPr>
        <w:t>
      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bookmarkEnd w:id="224"/>
    <w:bookmarkStart w:name="z221" w:id="225"/>
    <w:p>
      <w:pPr>
        <w:spacing w:after="0"/>
        <w:ind w:left="0"/>
        <w:jc w:val="both"/>
      </w:pPr>
      <w:r>
        <w:rPr>
          <w:rFonts w:ascii="Times New Roman"/>
          <w:b w:val="false"/>
          <w:i w:val="false"/>
          <w:color w:val="000000"/>
          <w:sz w:val="28"/>
        </w:rPr>
        <w:t xml:space="preserve">
      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 </w:t>
      </w:r>
    </w:p>
    <w:bookmarkEnd w:id="225"/>
    <w:bookmarkStart w:name="z222" w:id="226"/>
    <w:p>
      <w:pPr>
        <w:spacing w:after="0"/>
        <w:ind w:left="0"/>
        <w:jc w:val="both"/>
      </w:pPr>
      <w:r>
        <w:rPr>
          <w:rFonts w:ascii="Times New Roman"/>
          <w:b w:val="false"/>
          <w:i w:val="false"/>
          <w:color w:val="000000"/>
          <w:sz w:val="28"/>
        </w:rPr>
        <w:t xml:space="preserve">
      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r>
        <w:rPr>
          <w:rFonts w:ascii="Times New Roman"/>
          <w:b w:val="false"/>
          <w:i w:val="false"/>
          <w:color w:val="000000"/>
          <w:sz w:val="28"/>
        </w:rPr>
        <w:t>разделе II</w:t>
      </w:r>
      <w:r>
        <w:rPr>
          <w:rFonts w:ascii="Times New Roman"/>
          <w:b w:val="false"/>
          <w:i w:val="false"/>
          <w:color w:val="000000"/>
          <w:sz w:val="28"/>
        </w:rPr>
        <w:t xml:space="preserve"> настоящего технического регламента.</w:t>
      </w:r>
    </w:p>
    <w:bookmarkEnd w:id="226"/>
    <w:bookmarkStart w:name="z223" w:id="227"/>
    <w:p>
      <w:pPr>
        <w:spacing w:after="0"/>
        <w:ind w:left="0"/>
        <w:jc w:val="both"/>
      </w:pPr>
      <w:r>
        <w:rPr>
          <w:rFonts w:ascii="Times New Roman"/>
          <w:b w:val="false"/>
          <w:i w:val="false"/>
          <w:color w:val="000000"/>
          <w:sz w:val="28"/>
        </w:rPr>
        <w:t>
      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bookmarkEnd w:id="227"/>
    <w:p>
      <w:pPr>
        <w:spacing w:after="0"/>
        <w:ind w:left="0"/>
        <w:jc w:val="both"/>
      </w:pPr>
      <w:r>
        <w:rPr>
          <w:rFonts w:ascii="Times New Roman"/>
          <w:b w:val="false"/>
          <w:i w:val="false"/>
          <w:color w:val="000000"/>
          <w:sz w:val="28"/>
        </w:rPr>
        <w:t>
      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4" w:id="228"/>
    <w:p>
      <w:pPr>
        <w:spacing w:after="0"/>
        <w:ind w:left="0"/>
        <w:jc w:val="both"/>
      </w:pPr>
      <w:r>
        <w:rPr>
          <w:rFonts w:ascii="Times New Roman"/>
          <w:b w:val="false"/>
          <w:i w:val="false"/>
          <w:color w:val="000000"/>
          <w:sz w:val="28"/>
        </w:rPr>
        <w:t xml:space="preserve">
      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разделом II для соответствующего молочного продукта. </w:t>
      </w:r>
    </w:p>
    <w:bookmarkEnd w:id="228"/>
    <w:p>
      <w:pPr>
        <w:spacing w:after="0"/>
        <w:ind w:left="0"/>
        <w:jc w:val="both"/>
      </w:pPr>
      <w:r>
        <w:rPr>
          <w:rFonts w:ascii="Times New Roman"/>
          <w:b w:val="false"/>
          <w:i w:val="false"/>
          <w:color w:val="000000"/>
          <w:sz w:val="28"/>
        </w:rPr>
        <w:t>
      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pPr>
        <w:spacing w:after="0"/>
        <w:ind w:left="0"/>
        <w:jc w:val="both"/>
      </w:pPr>
      <w:r>
        <w:rPr>
          <w:rFonts w:ascii="Times New Roman"/>
          <w:b w:val="false"/>
          <w:i w:val="false"/>
          <w:color w:val="000000"/>
          <w:sz w:val="28"/>
        </w:rPr>
        <w:t>
      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pPr>
        <w:spacing w:after="0"/>
        <w:ind w:left="0"/>
        <w:jc w:val="both"/>
      </w:pPr>
      <w:r>
        <w:rPr>
          <w:rFonts w:ascii="Times New Roman"/>
          <w:b w:val="false"/>
          <w:i w:val="false"/>
          <w:color w:val="000000"/>
          <w:sz w:val="28"/>
        </w:rPr>
        <w:t>
      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pPr>
        <w:spacing w:after="0"/>
        <w:ind w:left="0"/>
        <w:jc w:val="both"/>
      </w:pPr>
      <w:r>
        <w:rPr>
          <w:rFonts w:ascii="Times New Roman"/>
          <w:b w:val="false"/>
          <w:i w:val="false"/>
          <w:color w:val="000000"/>
          <w:sz w:val="28"/>
        </w:rPr>
        <w:t>
      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pPr>
        <w:spacing w:after="0"/>
        <w:ind w:left="0"/>
        <w:jc w:val="both"/>
      </w:pPr>
      <w:r>
        <w:rPr>
          <w:rFonts w:ascii="Times New Roman"/>
          <w:b w:val="false"/>
          <w:i w:val="false"/>
          <w:color w:val="000000"/>
          <w:sz w:val="28"/>
        </w:rPr>
        <w:t>
      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5" w:id="229"/>
    <w:p>
      <w:pPr>
        <w:spacing w:after="0"/>
        <w:ind w:left="0"/>
        <w:jc w:val="both"/>
      </w:pPr>
      <w:r>
        <w:rPr>
          <w:rFonts w:ascii="Times New Roman"/>
          <w:b w:val="false"/>
          <w:i w:val="false"/>
          <w:color w:val="000000"/>
          <w:sz w:val="28"/>
        </w:rPr>
        <w:t>
      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bookmarkEnd w:id="229"/>
    <w:p>
      <w:pPr>
        <w:spacing w:after="0"/>
        <w:ind w:left="0"/>
        <w:jc w:val="both"/>
      </w:pPr>
      <w:r>
        <w:rPr>
          <w:rFonts w:ascii="Times New Roman"/>
          <w:b w:val="false"/>
          <w:i w:val="false"/>
          <w:color w:val="000000"/>
          <w:sz w:val="28"/>
        </w:rPr>
        <w:t>
      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pPr>
        <w:spacing w:after="0"/>
        <w:ind w:left="0"/>
        <w:jc w:val="both"/>
      </w:pPr>
      <w:r>
        <w:rPr>
          <w:rFonts w:ascii="Times New Roman"/>
          <w:b w:val="false"/>
          <w:i w:val="false"/>
          <w:color w:val="000000"/>
          <w:sz w:val="28"/>
        </w:rPr>
        <w:t>
      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pPr>
        <w:spacing w:after="0"/>
        <w:ind w:left="0"/>
        <w:jc w:val="both"/>
      </w:pPr>
      <w:r>
        <w:rPr>
          <w:rFonts w:ascii="Times New Roman"/>
          <w:b w:val="false"/>
          <w:i w:val="false"/>
          <w:color w:val="000000"/>
          <w:sz w:val="28"/>
        </w:rPr>
        <w:t>
      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pPr>
        <w:spacing w:after="0"/>
        <w:ind w:left="0"/>
        <w:jc w:val="both"/>
      </w:pPr>
      <w:r>
        <w:rPr>
          <w:rFonts w:ascii="Times New Roman"/>
          <w:b w:val="false"/>
          <w:i w:val="false"/>
          <w:color w:val="000000"/>
          <w:sz w:val="28"/>
        </w:rPr>
        <w:t>
      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6" w:id="230"/>
    <w:p>
      <w:pPr>
        <w:spacing w:after="0"/>
        <w:ind w:left="0"/>
        <w:jc w:val="both"/>
      </w:pPr>
      <w:r>
        <w:rPr>
          <w:rFonts w:ascii="Times New Roman"/>
          <w:b w:val="false"/>
          <w:i w:val="false"/>
          <w:color w:val="000000"/>
          <w:sz w:val="28"/>
        </w:rPr>
        <w:t xml:space="preserve">
      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 </w:t>
      </w:r>
    </w:p>
    <w:bookmarkEnd w:id="230"/>
    <w:p>
      <w:pPr>
        <w:spacing w:after="0"/>
        <w:ind w:left="0"/>
        <w:jc w:val="both"/>
      </w:pPr>
      <w:r>
        <w:rPr>
          <w:rFonts w:ascii="Times New Roman"/>
          <w:b w:val="false"/>
          <w:i w:val="false"/>
          <w:color w:val="000000"/>
          <w:sz w:val="28"/>
        </w:rPr>
        <w:t>
      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7" w:id="231"/>
    <w:p>
      <w:pPr>
        <w:spacing w:after="0"/>
        <w:ind w:left="0"/>
        <w:jc w:val="both"/>
      </w:pPr>
      <w:r>
        <w:rPr>
          <w:rFonts w:ascii="Times New Roman"/>
          <w:b w:val="false"/>
          <w:i w:val="false"/>
          <w:color w:val="000000"/>
          <w:sz w:val="28"/>
        </w:rPr>
        <w:t>
      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разделе II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bookmarkEnd w:id="231"/>
    <w:p>
      <w:pPr>
        <w:spacing w:after="0"/>
        <w:ind w:left="0"/>
        <w:jc w:val="both"/>
      </w:pPr>
      <w:r>
        <w:rPr>
          <w:rFonts w:ascii="Times New Roman"/>
          <w:b w:val="false"/>
          <w:i w:val="false"/>
          <w:color w:val="000000"/>
          <w:sz w:val="28"/>
        </w:rPr>
        <w:t>
      Не допускается применение понятий "молочное", "сливочное", "пломбир", в маркировке мороженого с заменителем молочного жира.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решения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28" w:id="232"/>
    <w:p>
      <w:pPr>
        <w:spacing w:after="0"/>
        <w:ind w:left="0"/>
        <w:jc w:val="both"/>
      </w:pPr>
      <w:r>
        <w:rPr>
          <w:rFonts w:ascii="Times New Roman"/>
          <w:b w:val="false"/>
          <w:i w:val="false"/>
          <w:color w:val="000000"/>
          <w:sz w:val="28"/>
        </w:rPr>
        <w:t>
      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bookmarkEnd w:id="232"/>
    <w:p>
      <w:pPr>
        <w:spacing w:after="0"/>
        <w:ind w:left="0"/>
        <w:jc w:val="both"/>
      </w:pPr>
      <w:r>
        <w:rPr>
          <w:rFonts w:ascii="Times New Roman"/>
          <w:b w:val="false"/>
          <w:i w:val="false"/>
          <w:color w:val="000000"/>
          <w:sz w:val="28"/>
        </w:rPr>
        <w:t>
      а) наименование (сырое молоко, сырое обезжиренное молоко, сырые сливки);</w:t>
      </w:r>
    </w:p>
    <w:p>
      <w:pPr>
        <w:spacing w:after="0"/>
        <w:ind w:left="0"/>
        <w:jc w:val="both"/>
      </w:pPr>
      <w:r>
        <w:rPr>
          <w:rFonts w:ascii="Times New Roman"/>
          <w:b w:val="false"/>
          <w:i w:val="false"/>
          <w:color w:val="000000"/>
          <w:sz w:val="28"/>
        </w:rPr>
        <w:t xml:space="preserve">
      б) показатели идентификации, установленные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техническому регламенту, при возможности их определения; </w:t>
      </w:r>
    </w:p>
    <w:p>
      <w:pPr>
        <w:spacing w:after="0"/>
        <w:ind w:left="0"/>
        <w:jc w:val="both"/>
      </w:pPr>
      <w:r>
        <w:rPr>
          <w:rFonts w:ascii="Times New Roman"/>
          <w:b w:val="false"/>
          <w:i w:val="false"/>
          <w:color w:val="000000"/>
          <w:sz w:val="28"/>
        </w:rPr>
        <w:t>
      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pPr>
        <w:spacing w:after="0"/>
        <w:ind w:left="0"/>
        <w:jc w:val="both"/>
      </w:pPr>
      <w:r>
        <w:rPr>
          <w:rFonts w:ascii="Times New Roman"/>
          <w:b w:val="false"/>
          <w:i w:val="false"/>
          <w:color w:val="000000"/>
          <w:sz w:val="28"/>
        </w:rPr>
        <w:t>
      г) объем сырого молока, сырого обезжиренного молока, сырых сливок (в л) или масса (в кг);</w:t>
      </w:r>
    </w:p>
    <w:p>
      <w:pPr>
        <w:spacing w:after="0"/>
        <w:ind w:left="0"/>
        <w:jc w:val="both"/>
      </w:pPr>
      <w:r>
        <w:rPr>
          <w:rFonts w:ascii="Times New Roman"/>
          <w:b w:val="false"/>
          <w:i w:val="false"/>
          <w:color w:val="000000"/>
          <w:sz w:val="28"/>
        </w:rPr>
        <w:t>
      д) дата и время (часы, минуты) отгрузки сырого молока, сырого обезжиренного молока, сырых сливок;</w:t>
      </w:r>
    </w:p>
    <w:p>
      <w:pPr>
        <w:spacing w:after="0"/>
        <w:ind w:left="0"/>
        <w:jc w:val="both"/>
      </w:pPr>
      <w:r>
        <w:rPr>
          <w:rFonts w:ascii="Times New Roman"/>
          <w:b w:val="false"/>
          <w:i w:val="false"/>
          <w:color w:val="000000"/>
          <w:sz w:val="28"/>
        </w:rPr>
        <w:t>
      е) температура при отгрузке (</w:t>
      </w:r>
      <w:r>
        <w:rPr>
          <w:rFonts w:ascii="Times New Roman"/>
          <w:b w:val="false"/>
          <w:i w:val="false"/>
          <w:color w:val="000000"/>
          <w:vertAlign w:val="superscript"/>
        </w:rPr>
        <w:t>о</w:t>
      </w:r>
      <w:r>
        <w:rPr>
          <w:rFonts w:ascii="Times New Roman"/>
          <w:b w:val="false"/>
          <w:i w:val="false"/>
          <w:color w:val="000000"/>
          <w:sz w:val="28"/>
        </w:rPr>
        <w:t>С) сырого молока, сырого обезжиренного молока, сырых сливок;</w:t>
      </w:r>
    </w:p>
    <w:p>
      <w:pPr>
        <w:spacing w:after="0"/>
        <w:ind w:left="0"/>
        <w:jc w:val="both"/>
      </w:pPr>
      <w:r>
        <w:rPr>
          <w:rFonts w:ascii="Times New Roman"/>
          <w:b w:val="false"/>
          <w:i w:val="false"/>
          <w:color w:val="000000"/>
          <w:sz w:val="28"/>
        </w:rPr>
        <w:t>
      ж) номер партии сырого молока, сырого обезжиренного молока, сырых сливок.</w:t>
      </w:r>
    </w:p>
    <w:bookmarkStart w:name="z229" w:id="233"/>
    <w:p>
      <w:pPr>
        <w:spacing w:after="0"/>
        <w:ind w:left="0"/>
        <w:jc w:val="both"/>
      </w:pPr>
      <w:r>
        <w:rPr>
          <w:rFonts w:ascii="Times New Roman"/>
          <w:b w:val="false"/>
          <w:i w:val="false"/>
          <w:color w:val="000000"/>
          <w:sz w:val="28"/>
        </w:rPr>
        <w:t>
      86. На потребительскую упаковку продуктов переработки молока должна наноситься маркировка, содержащая следующую информацию:</w:t>
      </w:r>
    </w:p>
    <w:bookmarkEnd w:id="233"/>
    <w:p>
      <w:pPr>
        <w:spacing w:after="0"/>
        <w:ind w:left="0"/>
        <w:jc w:val="both"/>
      </w:pPr>
      <w:r>
        <w:rPr>
          <w:rFonts w:ascii="Times New Roman"/>
          <w:b w:val="false"/>
          <w:i w:val="false"/>
          <w:color w:val="000000"/>
          <w:sz w:val="28"/>
        </w:rPr>
        <w:t xml:space="preserve">
      а) наименование продукта переработки молока (в соответствии с понятиями, установленными </w:t>
      </w:r>
      <w:r>
        <w:rPr>
          <w:rFonts w:ascii="Times New Roman"/>
          <w:b w:val="false"/>
          <w:i w:val="false"/>
          <w:color w:val="000000"/>
          <w:sz w:val="28"/>
        </w:rPr>
        <w:t>разделом II</w:t>
      </w:r>
      <w:r>
        <w:rPr>
          <w:rFonts w:ascii="Times New Roman"/>
          <w:b w:val="false"/>
          <w:i w:val="false"/>
          <w:color w:val="000000"/>
          <w:sz w:val="28"/>
        </w:rPr>
        <w:t xml:space="preserve">, и положениями </w:t>
      </w:r>
      <w:r>
        <w:rPr>
          <w:rFonts w:ascii="Times New Roman"/>
          <w:b w:val="false"/>
          <w:i w:val="false"/>
          <w:color w:val="000000"/>
          <w:sz w:val="28"/>
        </w:rPr>
        <w:t>раздела X</w:t>
      </w:r>
      <w:r>
        <w:rPr>
          <w:rFonts w:ascii="Times New Roman"/>
          <w:b w:val="false"/>
          <w:i w:val="false"/>
          <w:color w:val="000000"/>
          <w:sz w:val="28"/>
        </w:rPr>
        <w:t xml:space="preserve"> настоящего технического регламента, с соблюдением требований к их применению, установленных настоящим разделом);</w:t>
      </w:r>
    </w:p>
    <w:p>
      <w:pPr>
        <w:spacing w:after="0"/>
        <w:ind w:left="0"/>
        <w:jc w:val="both"/>
      </w:pPr>
      <w:r>
        <w:rPr>
          <w:rFonts w:ascii="Times New Roman"/>
          <w:b w:val="false"/>
          <w:i w:val="false"/>
          <w:color w:val="000000"/>
          <w:sz w:val="28"/>
        </w:rPr>
        <w:t>
      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pPr>
        <w:spacing w:after="0"/>
        <w:ind w:left="0"/>
        <w:jc w:val="both"/>
      </w:pPr>
      <w:r>
        <w:rPr>
          <w:rFonts w:ascii="Times New Roman"/>
          <w:b w:val="false"/>
          <w:i w:val="false"/>
          <w:color w:val="000000"/>
          <w:sz w:val="28"/>
        </w:rPr>
        <w:t>
      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pPr>
        <w:spacing w:after="0"/>
        <w:ind w:left="0"/>
        <w:jc w:val="both"/>
      </w:pPr>
      <w:r>
        <w:rPr>
          <w:rFonts w:ascii="Times New Roman"/>
          <w:b w:val="false"/>
          <w:i w:val="false"/>
          <w:color w:val="000000"/>
          <w:sz w:val="28"/>
        </w:rPr>
        <w:t>
      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pPr>
        <w:spacing w:after="0"/>
        <w:ind w:left="0"/>
        <w:jc w:val="both"/>
      </w:pPr>
      <w:r>
        <w:rPr>
          <w:rFonts w:ascii="Times New Roman"/>
          <w:b w:val="false"/>
          <w:i w:val="false"/>
          <w:color w:val="000000"/>
          <w:sz w:val="28"/>
        </w:rPr>
        <w:t xml:space="preserve">
      Для продуктов, произведенных из цельного молока, допускается указывать массовую долю жира в диапазоне "от... до... " в процентах с дополнительной отчетливо видимой маркировкой для каждой партии конкретного значения массовой доли жира любым удобным способом. </w:t>
      </w:r>
    </w:p>
    <w:p>
      <w:pPr>
        <w:spacing w:after="0"/>
        <w:ind w:left="0"/>
        <w:jc w:val="both"/>
      </w:pPr>
      <w:r>
        <w:rPr>
          <w:rFonts w:ascii="Times New Roman"/>
          <w:b w:val="false"/>
          <w:i w:val="false"/>
          <w:color w:val="000000"/>
          <w:sz w:val="28"/>
        </w:rPr>
        <w:t>
      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вместо массовой доли жира в процентах содержание жира в граммах в маркировочном тексте в разделе "Пищевая ценность";</w:t>
      </w:r>
    </w:p>
    <w:p>
      <w:pPr>
        <w:spacing w:after="0"/>
        <w:ind w:left="0"/>
        <w:jc w:val="both"/>
      </w:pPr>
      <w:r>
        <w:rPr>
          <w:rFonts w:ascii="Times New Roman"/>
          <w:b w:val="false"/>
          <w:i w:val="false"/>
          <w:color w:val="000000"/>
          <w:sz w:val="28"/>
        </w:rPr>
        <w:t>
      в) массовая доля немолочного жира в виде процентного содержания в продукте (например, "массовая доля жира 15 %, в том числе растительного жира 6 %") (для молокосодержащих продуктов с заменителем молочного жира);</w:t>
      </w:r>
    </w:p>
    <w:p>
      <w:pPr>
        <w:spacing w:after="0"/>
        <w:ind w:left="0"/>
        <w:jc w:val="both"/>
      </w:pPr>
      <w:r>
        <w:rPr>
          <w:rFonts w:ascii="Times New Roman"/>
          <w:b w:val="false"/>
          <w:i w:val="false"/>
          <w:color w:val="000000"/>
          <w:sz w:val="28"/>
        </w:rPr>
        <w:t>
      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Союза, зарегистрированной на территории Союза;</w:t>
      </w:r>
    </w:p>
    <w:p>
      <w:pPr>
        <w:spacing w:after="0"/>
        <w:ind w:left="0"/>
        <w:jc w:val="both"/>
      </w:pPr>
      <w:r>
        <w:rPr>
          <w:rFonts w:ascii="Times New Roman"/>
          <w:b w:val="false"/>
          <w:i w:val="false"/>
          <w:color w:val="000000"/>
          <w:sz w:val="28"/>
        </w:rPr>
        <w:t>
      д) товарный знак (торговая марка) (при наличии);</w:t>
      </w:r>
    </w:p>
    <w:p>
      <w:pPr>
        <w:spacing w:after="0"/>
        <w:ind w:left="0"/>
        <w:jc w:val="both"/>
      </w:pPr>
      <w:r>
        <w:rPr>
          <w:rFonts w:ascii="Times New Roman"/>
          <w:b w:val="false"/>
          <w:i w:val="false"/>
          <w:color w:val="000000"/>
          <w:sz w:val="28"/>
        </w:rPr>
        <w:t>
      е) масса нетто или объем продукта переработки молока (в доступном для прочтения месте на потребительской упаковке);</w:t>
      </w:r>
    </w:p>
    <w:p>
      <w:pPr>
        <w:spacing w:after="0"/>
        <w:ind w:left="0"/>
        <w:jc w:val="both"/>
      </w:pPr>
      <w:r>
        <w:rPr>
          <w:rFonts w:ascii="Times New Roman"/>
          <w:b w:val="false"/>
          <w:i w:val="false"/>
          <w:color w:val="000000"/>
          <w:sz w:val="28"/>
        </w:rPr>
        <w:t>
      ж) состав продукта переработки молока с указанием входящих в него компонентов.</w:t>
      </w:r>
    </w:p>
    <w:p>
      <w:pPr>
        <w:spacing w:after="0"/>
        <w:ind w:left="0"/>
        <w:jc w:val="both"/>
      </w:pPr>
      <w:r>
        <w:rPr>
          <w:rFonts w:ascii="Times New Roman"/>
          <w:b w:val="false"/>
          <w:i w:val="false"/>
          <w:color w:val="000000"/>
          <w:sz w:val="28"/>
        </w:rPr>
        <w:t>
      Молочный продукт, входящий в состав молочного составного продукта и (или) молокосодержащего продукта, и (или) молокосодержащего продукта c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"Е"),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pPr>
        <w:spacing w:after="0"/>
        <w:ind w:left="0"/>
        <w:jc w:val="both"/>
      </w:pPr>
      <w:r>
        <w:rPr>
          <w:rFonts w:ascii="Times New Roman"/>
          <w:b w:val="false"/>
          <w:i w:val="false"/>
          <w:color w:val="000000"/>
          <w:sz w:val="28"/>
        </w:rPr>
        <w:t>
      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pPr>
        <w:spacing w:after="0"/>
        <w:ind w:left="0"/>
        <w:jc w:val="both"/>
      </w:pPr>
      <w:r>
        <w:rPr>
          <w:rFonts w:ascii="Times New Roman"/>
          <w:b w:val="false"/>
          <w:i w:val="false"/>
          <w:color w:val="000000"/>
          <w:sz w:val="28"/>
        </w:rPr>
        <w:t>
      з) пищевая ценность продуктов переработки молока, произведенных из цельного молока (допускается указывать пищевую ценность в диапазоне "от... до... ");</w:t>
      </w:r>
    </w:p>
    <w:p>
      <w:pPr>
        <w:spacing w:after="0"/>
        <w:ind w:left="0"/>
        <w:jc w:val="both"/>
      </w:pPr>
      <w:r>
        <w:rPr>
          <w:rFonts w:ascii="Times New Roman"/>
          <w:b w:val="false"/>
          <w:i w:val="false"/>
          <w:color w:val="000000"/>
          <w:sz w:val="28"/>
        </w:rPr>
        <w:t>
      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приложении 1 к настоящему техническому регламенту.</w:t>
      </w:r>
    </w:p>
    <w:p>
      <w:pPr>
        <w:spacing w:after="0"/>
        <w:ind w:left="0"/>
        <w:jc w:val="both"/>
      </w:pPr>
      <w:r>
        <w:rPr>
          <w:rFonts w:ascii="Times New Roman"/>
          <w:b w:val="false"/>
          <w:i w:val="false"/>
          <w:color w:val="000000"/>
          <w:sz w:val="28"/>
        </w:rPr>
        <w:t>
      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pPr>
        <w:spacing w:after="0"/>
        <w:ind w:left="0"/>
        <w:jc w:val="both"/>
      </w:pPr>
      <w:r>
        <w:rPr>
          <w:rFonts w:ascii="Times New Roman"/>
          <w:b w:val="false"/>
          <w:i w:val="false"/>
          <w:color w:val="000000"/>
          <w:sz w:val="28"/>
        </w:rPr>
        <w:t>
      л) документ, в соответствии с которым произведена и может идентифицироваться продукция (для продукции, ввозимой на территорию Союза из третьих стран, допускается не указывать).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с изменениями, внесенными решениями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230" w:id="234"/>
    <w:p>
      <w:pPr>
        <w:spacing w:after="0"/>
        <w:ind w:left="0"/>
        <w:jc w:val="both"/>
      </w:pPr>
      <w:r>
        <w:rPr>
          <w:rFonts w:ascii="Times New Roman"/>
          <w:b w:val="false"/>
          <w:i w:val="false"/>
          <w:color w:val="000000"/>
          <w:sz w:val="28"/>
        </w:rPr>
        <w:t>
      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bookmarkEnd w:id="234"/>
    <w:p>
      <w:pPr>
        <w:spacing w:after="0"/>
        <w:ind w:left="0"/>
        <w:jc w:val="both"/>
      </w:pPr>
      <w:r>
        <w:rPr>
          <w:rFonts w:ascii="Times New Roman"/>
          <w:b w:val="false"/>
          <w:i w:val="false"/>
          <w:color w:val="000000"/>
          <w:sz w:val="28"/>
        </w:rPr>
        <w:t>
      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pPr>
        <w:spacing w:after="0"/>
        <w:ind w:left="0"/>
        <w:jc w:val="both"/>
      </w:pPr>
      <w:r>
        <w:rPr>
          <w:rFonts w:ascii="Times New Roman"/>
          <w:b w:val="false"/>
          <w:i w:val="false"/>
          <w:color w:val="000000"/>
          <w:sz w:val="28"/>
        </w:rPr>
        <w:t>
      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bookmarkStart w:name="z231" w:id="235"/>
    <w:p>
      <w:pPr>
        <w:spacing w:after="0"/>
        <w:ind w:left="0"/>
        <w:jc w:val="both"/>
      </w:pPr>
      <w:r>
        <w:rPr>
          <w:rFonts w:ascii="Times New Roman"/>
          <w:b w:val="false"/>
          <w:i w:val="false"/>
          <w:color w:val="000000"/>
          <w:sz w:val="28"/>
        </w:rPr>
        <w:t>
      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изменением, внесенным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32" w:id="236"/>
    <w:p>
      <w:pPr>
        <w:spacing w:after="0"/>
        <w:ind w:left="0"/>
        <w:jc w:val="both"/>
      </w:pPr>
      <w:r>
        <w:rPr>
          <w:rFonts w:ascii="Times New Roman"/>
          <w:b w:val="false"/>
          <w:i w:val="false"/>
          <w:color w:val="000000"/>
          <w:sz w:val="28"/>
        </w:rPr>
        <w:t>
      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bookmarkEnd w:id="236"/>
    <w:p>
      <w:pPr>
        <w:spacing w:after="0"/>
        <w:ind w:left="0"/>
        <w:jc w:val="both"/>
      </w:pPr>
      <w:r>
        <w:rPr>
          <w:rFonts w:ascii="Times New Roman"/>
          <w:b w:val="false"/>
          <w:i w:val="false"/>
          <w:color w:val="000000"/>
          <w:sz w:val="28"/>
        </w:rPr>
        <w:t>
      а) вид основной заквасочной микрофлоры (маркировочный текст формулируется изготовителем);</w:t>
      </w:r>
    </w:p>
    <w:p>
      <w:pPr>
        <w:spacing w:after="0"/>
        <w:ind w:left="0"/>
        <w:jc w:val="both"/>
      </w:pPr>
      <w:r>
        <w:rPr>
          <w:rFonts w:ascii="Times New Roman"/>
          <w:b w:val="false"/>
          <w:i w:val="false"/>
          <w:color w:val="000000"/>
          <w:sz w:val="28"/>
        </w:rPr>
        <w:t>
      б) природа происхождения молокосвертывающих ферментных препаратов.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33" w:id="237"/>
    <w:p>
      <w:pPr>
        <w:spacing w:after="0"/>
        <w:ind w:left="0"/>
        <w:jc w:val="both"/>
      </w:pPr>
      <w:r>
        <w:rPr>
          <w:rFonts w:ascii="Times New Roman"/>
          <w:b w:val="false"/>
          <w:i w:val="false"/>
          <w:color w:val="000000"/>
          <w:sz w:val="28"/>
        </w:rPr>
        <w:t xml:space="preserve">
      90. В маркировке продуктов детского питания, соответствующих требованиям, установленным в </w:t>
      </w:r>
      <w:r>
        <w:rPr>
          <w:rFonts w:ascii="Times New Roman"/>
          <w:b w:val="false"/>
          <w:i w:val="false"/>
          <w:color w:val="000000"/>
          <w:sz w:val="28"/>
        </w:rPr>
        <w:t>разделе X</w:t>
      </w:r>
      <w:r>
        <w:rPr>
          <w:rFonts w:ascii="Times New Roman"/>
          <w:b w:val="false"/>
          <w:i w:val="false"/>
          <w:color w:val="000000"/>
          <w:sz w:val="28"/>
        </w:rP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bookmarkEnd w:id="237"/>
    <w:p>
      <w:pPr>
        <w:spacing w:after="0"/>
        <w:ind w:left="0"/>
        <w:jc w:val="both"/>
      </w:pPr>
      <w:r>
        <w:rPr>
          <w:rFonts w:ascii="Times New Roman"/>
          <w:b w:val="false"/>
          <w:i w:val="false"/>
          <w:color w:val="000000"/>
          <w:sz w:val="28"/>
        </w:rPr>
        <w:t>
      а) рекомендации по использованию соответствующего продукта;</w:t>
      </w:r>
    </w:p>
    <w:p>
      <w:pPr>
        <w:spacing w:after="0"/>
        <w:ind w:left="0"/>
        <w:jc w:val="both"/>
      </w:pPr>
      <w:r>
        <w:rPr>
          <w:rFonts w:ascii="Times New Roman"/>
          <w:b w:val="false"/>
          <w:i w:val="false"/>
          <w:color w:val="000000"/>
          <w:sz w:val="28"/>
        </w:rPr>
        <w:t>
      б) условия приготовления, условия хранения и использования соответствующего продукта после вскрытия потребительской упаковки;</w:t>
      </w:r>
    </w:p>
    <w:p>
      <w:pPr>
        <w:spacing w:after="0"/>
        <w:ind w:left="0"/>
        <w:jc w:val="both"/>
      </w:pPr>
      <w:r>
        <w:rPr>
          <w:rFonts w:ascii="Times New Roman"/>
          <w:b w:val="false"/>
          <w:i w:val="false"/>
          <w:color w:val="000000"/>
          <w:sz w:val="28"/>
        </w:rPr>
        <w:t>
      в) возраст ребенка (указывается цифрами без сокращения слов), для которого предназначен соответствующий продукт:</w:t>
      </w:r>
    </w:p>
    <w:p>
      <w:pPr>
        <w:spacing w:after="0"/>
        <w:ind w:left="0"/>
        <w:jc w:val="both"/>
      </w:pPr>
      <w:r>
        <w:rPr>
          <w:rFonts w:ascii="Times New Roman"/>
          <w:b w:val="false"/>
          <w:i w:val="false"/>
          <w:color w:val="000000"/>
          <w:sz w:val="28"/>
        </w:rPr>
        <w:t>
      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pPr>
        <w:spacing w:after="0"/>
        <w:ind w:left="0"/>
        <w:jc w:val="both"/>
      </w:pPr>
      <w:r>
        <w:rPr>
          <w:rFonts w:ascii="Times New Roman"/>
          <w:b w:val="false"/>
          <w:i w:val="false"/>
          <w:color w:val="000000"/>
          <w:sz w:val="28"/>
        </w:rPr>
        <w:t>
      старше (от, с) 6 месяцев – адаптированные или частично адаптированные последующие молочные смеси (в том числе сухие), сухие кисломолочные смеси;</w:t>
      </w:r>
    </w:p>
    <w:p>
      <w:pPr>
        <w:spacing w:after="0"/>
        <w:ind w:left="0"/>
        <w:jc w:val="both"/>
      </w:pPr>
      <w:r>
        <w:rPr>
          <w:rFonts w:ascii="Times New Roman"/>
          <w:b w:val="false"/>
          <w:i w:val="false"/>
          <w:color w:val="000000"/>
          <w:sz w:val="28"/>
        </w:rPr>
        <w:t>
      старше (от, с) 6 месяцев – молочные напитки (в том числе сухие) для детей раннего возраста, творог и продукты на основе творога;</w:t>
      </w:r>
    </w:p>
    <w:p>
      <w:pPr>
        <w:spacing w:after="0"/>
        <w:ind w:left="0"/>
        <w:jc w:val="both"/>
      </w:pPr>
      <w:r>
        <w:rPr>
          <w:rFonts w:ascii="Times New Roman"/>
          <w:b w:val="false"/>
          <w:i w:val="false"/>
          <w:color w:val="000000"/>
          <w:sz w:val="28"/>
        </w:rPr>
        <w:t>
      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pPr>
        <w:spacing w:after="0"/>
        <w:ind w:left="0"/>
        <w:jc w:val="both"/>
      </w:pPr>
      <w:r>
        <w:rPr>
          <w:rFonts w:ascii="Times New Roman"/>
          <w:b w:val="false"/>
          <w:i w:val="false"/>
          <w:color w:val="000000"/>
          <w:sz w:val="28"/>
        </w:rPr>
        <w:t>
      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pPr>
        <w:spacing w:after="0"/>
        <w:ind w:left="0"/>
        <w:jc w:val="both"/>
      </w:pPr>
      <w:r>
        <w:rPr>
          <w:rFonts w:ascii="Times New Roman"/>
          <w:b w:val="false"/>
          <w:i w:val="false"/>
          <w:color w:val="000000"/>
          <w:sz w:val="28"/>
        </w:rPr>
        <w:t>
      старше (от, с) 8 месяцев – кефир, йогурт и другие кисломолочные продукты;</w:t>
      </w:r>
    </w:p>
    <w:p>
      <w:pPr>
        <w:spacing w:after="0"/>
        <w:ind w:left="0"/>
        <w:jc w:val="both"/>
      </w:pPr>
      <w:r>
        <w:rPr>
          <w:rFonts w:ascii="Times New Roman"/>
          <w:b w:val="false"/>
          <w:i w:val="false"/>
          <w:color w:val="000000"/>
          <w:sz w:val="28"/>
        </w:rPr>
        <w:t>
      г) состав продукта (с указанием наименований использованных растительных масел и углеводов);</w:t>
      </w:r>
    </w:p>
    <w:p>
      <w:pPr>
        <w:spacing w:after="0"/>
        <w:ind w:left="0"/>
        <w:jc w:val="both"/>
      </w:pPr>
      <w:r>
        <w:rPr>
          <w:rFonts w:ascii="Times New Roman"/>
          <w:b w:val="false"/>
          <w:i w:val="false"/>
          <w:color w:val="000000"/>
          <w:sz w:val="28"/>
        </w:rPr>
        <w:t>
      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bookmarkStart w:name="z234" w:id="238"/>
    <w:p>
      <w:pPr>
        <w:spacing w:after="0"/>
        <w:ind w:left="0"/>
        <w:jc w:val="both"/>
      </w:pPr>
      <w:r>
        <w:rPr>
          <w:rFonts w:ascii="Times New Roman"/>
          <w:b w:val="false"/>
          <w:i w:val="false"/>
          <w:color w:val="000000"/>
          <w:sz w:val="28"/>
        </w:rPr>
        <w:t>
      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bookmarkEnd w:id="238"/>
    <w:bookmarkStart w:name="z235" w:id="239"/>
    <w:p>
      <w:pPr>
        <w:spacing w:after="0"/>
        <w:ind w:left="0"/>
        <w:jc w:val="both"/>
      </w:pPr>
      <w:r>
        <w:rPr>
          <w:rFonts w:ascii="Times New Roman"/>
          <w:b w:val="false"/>
          <w:i w:val="false"/>
          <w:color w:val="000000"/>
          <w:sz w:val="28"/>
        </w:rPr>
        <w:t xml:space="preserve">
      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r>
        <w:rPr>
          <w:rFonts w:ascii="Times New Roman"/>
          <w:b w:val="false"/>
          <w:i w:val="false"/>
          <w:color w:val="000000"/>
          <w:sz w:val="28"/>
        </w:rPr>
        <w:t>пункте 86</w:t>
      </w:r>
      <w:r>
        <w:rPr>
          <w:rFonts w:ascii="Times New Roman"/>
          <w:b w:val="false"/>
          <w:i w:val="false"/>
          <w:color w:val="000000"/>
          <w:sz w:val="28"/>
        </w:rPr>
        <w:t xml:space="preserve"> настоящего технического регламента.</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36" w:id="240"/>
    <w:p>
      <w:pPr>
        <w:spacing w:after="0"/>
        <w:ind w:left="0"/>
        <w:jc w:val="both"/>
      </w:pPr>
      <w:r>
        <w:rPr>
          <w:rFonts w:ascii="Times New Roman"/>
          <w:b w:val="false"/>
          <w:i w:val="false"/>
          <w:color w:val="000000"/>
          <w:sz w:val="28"/>
        </w:rPr>
        <w:t xml:space="preserve">
      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r>
        <w:rPr>
          <w:rFonts w:ascii="Times New Roman"/>
          <w:b w:val="false"/>
          <w:i w:val="false"/>
          <w:color w:val="000000"/>
          <w:sz w:val="28"/>
        </w:rPr>
        <w:t>приложении № 16</w:t>
      </w:r>
      <w:r>
        <w:rPr>
          <w:rFonts w:ascii="Times New Roman"/>
          <w:b w:val="false"/>
          <w:i w:val="false"/>
          <w:color w:val="000000"/>
          <w:sz w:val="28"/>
        </w:rP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 </w:t>
      </w:r>
    </w:p>
    <w:bookmarkEnd w:id="240"/>
    <w:bookmarkStart w:name="z237" w:id="241"/>
    <w:p>
      <w:pPr>
        <w:spacing w:after="0"/>
        <w:ind w:left="0"/>
        <w:jc w:val="both"/>
      </w:pPr>
      <w:r>
        <w:rPr>
          <w:rFonts w:ascii="Times New Roman"/>
          <w:b w:val="false"/>
          <w:i w:val="false"/>
          <w:color w:val="000000"/>
          <w:sz w:val="28"/>
        </w:rPr>
        <w:t>
      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bookmarkEnd w:id="241"/>
    <w:bookmarkStart w:name="z238" w:id="242"/>
    <w:p>
      <w:pPr>
        <w:spacing w:after="0"/>
        <w:ind w:left="0"/>
        <w:jc w:val="both"/>
      </w:pPr>
      <w:r>
        <w:rPr>
          <w:rFonts w:ascii="Times New Roman"/>
          <w:b w:val="false"/>
          <w:i w:val="false"/>
          <w:color w:val="000000"/>
          <w:sz w:val="28"/>
        </w:rPr>
        <w:t xml:space="preserve">
      95. Наименование продукта, за исключением случаев, предусмотренных настоящим техническим регламентом,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 </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изменением, внесенным решением Совета Евразийской экономической комиссии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239" w:id="243"/>
    <w:p>
      <w:pPr>
        <w:spacing w:after="0"/>
        <w:ind w:left="0"/>
        <w:jc w:val="both"/>
      </w:pPr>
      <w:r>
        <w:rPr>
          <w:rFonts w:ascii="Times New Roman"/>
          <w:b w:val="false"/>
          <w:i w:val="false"/>
          <w:color w:val="000000"/>
          <w:sz w:val="28"/>
        </w:rPr>
        <w:t>
      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информационного поля, заполненного следующей информацией: "Содержит растительные масла), а на потребительской упаковке такого продукта должна размещаться надпись: "Дополнительная информация – см. листок-вкладыш".</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с изменением, внесенным решением Совета Евразийской экономической комиссии от 23.09.2022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330" w:id="244"/>
    <w:p>
      <w:pPr>
        <w:spacing w:after="0"/>
        <w:ind w:left="0"/>
        <w:jc w:val="both"/>
      </w:pPr>
      <w:r>
        <w:rPr>
          <w:rFonts w:ascii="Times New Roman"/>
          <w:b w:val="false"/>
          <w:i w:val="false"/>
          <w:color w:val="000000"/>
          <w:sz w:val="28"/>
        </w:rPr>
        <w:t>
      96</w:t>
      </w:r>
      <w:r>
        <w:rPr>
          <w:rFonts w:ascii="Times New Roman"/>
          <w:b w:val="false"/>
          <w:i w:val="false"/>
          <w:color w:val="000000"/>
          <w:vertAlign w:val="superscript"/>
        </w:rPr>
        <w:t>1</w:t>
      </w:r>
      <w:r>
        <w:rPr>
          <w:rFonts w:ascii="Times New Roman"/>
          <w:b w:val="false"/>
          <w:i w:val="false"/>
          <w:color w:val="000000"/>
          <w:sz w:val="28"/>
        </w:rPr>
        <w:t>.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Сноска. Технический регламент дополнен пунктом 96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10.11.2017 </w:t>
      </w:r>
      <w:r>
        <w:rPr>
          <w:rFonts w:ascii="Times New Roman"/>
          <w:b w:val="false"/>
          <w:i w:val="false"/>
          <w:color w:val="00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40" w:id="245"/>
    <w:p>
      <w:pPr>
        <w:spacing w:after="0"/>
        <w:ind w:left="0"/>
        <w:jc w:val="left"/>
      </w:pPr>
      <w:r>
        <w:rPr>
          <w:rFonts w:ascii="Times New Roman"/>
          <w:b/>
          <w:i w:val="false"/>
          <w:color w:val="000000"/>
        </w:rPr>
        <w:t xml:space="preserve"> XIII. Обеспечение соответствия требованиям безопасности</w:t>
      </w:r>
    </w:p>
    <w:bookmarkEnd w:id="245"/>
    <w:bookmarkStart w:name="z241" w:id="246"/>
    <w:p>
      <w:pPr>
        <w:spacing w:after="0"/>
        <w:ind w:left="0"/>
        <w:jc w:val="both"/>
      </w:pPr>
      <w:r>
        <w:rPr>
          <w:rFonts w:ascii="Times New Roman"/>
          <w:b w:val="false"/>
          <w:i w:val="false"/>
          <w:color w:val="000000"/>
          <w:sz w:val="28"/>
        </w:rPr>
        <w:t>
      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Союза (Таможенного союза), действие которых на них распространяется.</w:t>
      </w:r>
    </w:p>
    <w:bookmarkEnd w:id="246"/>
    <w:bookmarkStart w:name="z242" w:id="247"/>
    <w:p>
      <w:pPr>
        <w:spacing w:after="0"/>
        <w:ind w:left="0"/>
        <w:jc w:val="both"/>
      </w:pPr>
      <w:r>
        <w:rPr>
          <w:rFonts w:ascii="Times New Roman"/>
          <w:b w:val="false"/>
          <w:i w:val="false"/>
          <w:color w:val="000000"/>
          <w:sz w:val="28"/>
        </w:rPr>
        <w:t>
      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bookmarkEnd w:id="247"/>
    <w:bookmarkStart w:name="z243" w:id="248"/>
    <w:p>
      <w:pPr>
        <w:spacing w:after="0"/>
        <w:ind w:left="0"/>
        <w:jc w:val="left"/>
      </w:pPr>
      <w:r>
        <w:rPr>
          <w:rFonts w:ascii="Times New Roman"/>
          <w:b/>
          <w:i w:val="false"/>
          <w:color w:val="000000"/>
        </w:rPr>
        <w:t xml:space="preserve"> XIV. Оценка (подтверждение) соответствия молока и молочной продукции</w:t>
      </w:r>
    </w:p>
    <w:bookmarkEnd w:id="248"/>
    <w:bookmarkStart w:name="z244" w:id="249"/>
    <w:p>
      <w:pPr>
        <w:spacing w:after="0"/>
        <w:ind w:left="0"/>
        <w:jc w:val="both"/>
      </w:pPr>
      <w:r>
        <w:rPr>
          <w:rFonts w:ascii="Times New Roman"/>
          <w:b w:val="false"/>
          <w:i w:val="false"/>
          <w:color w:val="000000"/>
          <w:sz w:val="28"/>
        </w:rPr>
        <w:t>
      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bookmarkEnd w:id="249"/>
    <w:p>
      <w:pPr>
        <w:spacing w:after="0"/>
        <w:ind w:left="0"/>
        <w:jc w:val="both"/>
      </w:pPr>
      <w:r>
        <w:rPr>
          <w:rFonts w:ascii="Times New Roman"/>
          <w:b w:val="false"/>
          <w:i w:val="false"/>
          <w:color w:val="000000"/>
          <w:sz w:val="28"/>
        </w:rPr>
        <w:t>
      а) декларирование соответствия;</w:t>
      </w:r>
    </w:p>
    <w:p>
      <w:pPr>
        <w:spacing w:after="0"/>
        <w:ind w:left="0"/>
        <w:jc w:val="both"/>
      </w:pPr>
      <w:r>
        <w:rPr>
          <w:rFonts w:ascii="Times New Roman"/>
          <w:b w:val="false"/>
          <w:i w:val="false"/>
          <w:color w:val="000000"/>
          <w:sz w:val="28"/>
        </w:rPr>
        <w:t xml:space="preserve">
      б) государственная регистрация продуктов детского питания –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 </w:t>
      </w:r>
    </w:p>
    <w:p>
      <w:pPr>
        <w:spacing w:after="0"/>
        <w:ind w:left="0"/>
        <w:jc w:val="both"/>
      </w:pPr>
      <w:r>
        <w:rPr>
          <w:rFonts w:ascii="Times New Roman"/>
          <w:b w:val="false"/>
          <w:i w:val="false"/>
          <w:color w:val="000000"/>
          <w:sz w:val="28"/>
        </w:rPr>
        <w:t xml:space="preserve">
      в) государственная регистрация молочной продукции нового вида – в соответствии с положениями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p>
      <w:pPr>
        <w:spacing w:after="0"/>
        <w:ind w:left="0"/>
        <w:jc w:val="both"/>
      </w:pPr>
      <w:r>
        <w:rPr>
          <w:rFonts w:ascii="Times New Roman"/>
          <w:b w:val="false"/>
          <w:i w:val="false"/>
          <w:color w:val="000000"/>
          <w:sz w:val="28"/>
        </w:rPr>
        <w:t>
      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bookmarkStart w:name="z245" w:id="250"/>
    <w:p>
      <w:pPr>
        <w:spacing w:after="0"/>
        <w:ind w:left="0"/>
        <w:jc w:val="both"/>
      </w:pPr>
      <w:r>
        <w:rPr>
          <w:rFonts w:ascii="Times New Roman"/>
          <w:b w:val="false"/>
          <w:i w:val="false"/>
          <w:color w:val="000000"/>
          <w:sz w:val="28"/>
        </w:rPr>
        <w:t xml:space="preserve">
      100. Для продукции, указанной в подпунктах "б" – "г" </w:t>
      </w:r>
      <w:r>
        <w:rPr>
          <w:rFonts w:ascii="Times New Roman"/>
          <w:b w:val="false"/>
          <w:i w:val="false"/>
          <w:color w:val="000000"/>
          <w:sz w:val="28"/>
        </w:rPr>
        <w:t>пункта 99</w:t>
      </w:r>
      <w:r>
        <w:rPr>
          <w:rFonts w:ascii="Times New Roman"/>
          <w:b w:val="false"/>
          <w:i w:val="false"/>
          <w:color w:val="000000"/>
          <w:sz w:val="28"/>
        </w:rP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bookmarkEnd w:id="250"/>
    <w:bookmarkStart w:name="z246" w:id="251"/>
    <w:p>
      <w:pPr>
        <w:spacing w:after="0"/>
        <w:ind w:left="0"/>
        <w:jc w:val="both"/>
      </w:pPr>
      <w:r>
        <w:rPr>
          <w:rFonts w:ascii="Times New Roman"/>
          <w:b w:val="false"/>
          <w:i w:val="false"/>
          <w:color w:val="000000"/>
          <w:sz w:val="28"/>
        </w:rPr>
        <w:t>
      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bookmarkEnd w:id="251"/>
    <w:bookmarkStart w:name="z247" w:id="252"/>
    <w:p>
      <w:pPr>
        <w:spacing w:after="0"/>
        <w:ind w:left="0"/>
        <w:jc w:val="both"/>
      </w:pPr>
      <w:r>
        <w:rPr>
          <w:rFonts w:ascii="Times New Roman"/>
          <w:b w:val="false"/>
          <w:i w:val="false"/>
          <w:color w:val="000000"/>
          <w:sz w:val="28"/>
        </w:rPr>
        <w:t xml:space="preserve">
      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 </w:t>
      </w:r>
    </w:p>
    <w:bookmarkEnd w:id="252"/>
    <w:bookmarkStart w:name="z248" w:id="253"/>
    <w:p>
      <w:pPr>
        <w:spacing w:after="0"/>
        <w:ind w:left="0"/>
        <w:jc w:val="both"/>
      </w:pPr>
      <w:r>
        <w:rPr>
          <w:rFonts w:ascii="Times New Roman"/>
          <w:b w:val="false"/>
          <w:i w:val="false"/>
          <w:color w:val="000000"/>
          <w:sz w:val="28"/>
        </w:rPr>
        <w:t>
      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bookmarkEnd w:id="253"/>
    <w:bookmarkStart w:name="z249" w:id="254"/>
    <w:p>
      <w:pPr>
        <w:spacing w:after="0"/>
        <w:ind w:left="0"/>
        <w:jc w:val="both"/>
      </w:pPr>
      <w:r>
        <w:rPr>
          <w:rFonts w:ascii="Times New Roman"/>
          <w:b w:val="false"/>
          <w:i w:val="false"/>
          <w:color w:val="000000"/>
          <w:sz w:val="28"/>
        </w:rPr>
        <w:t xml:space="preserve">
      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пищевой продукции" (ТР ТС 021/2011).</w:t>
      </w:r>
    </w:p>
    <w:bookmarkEnd w:id="254"/>
    <w:p>
      <w:pPr>
        <w:spacing w:after="0"/>
        <w:ind w:left="0"/>
        <w:jc w:val="both"/>
      </w:pPr>
      <w:r>
        <w:rPr>
          <w:rFonts w:ascii="Times New Roman"/>
          <w:b w:val="false"/>
          <w:i w:val="false"/>
          <w:color w:val="000000"/>
          <w:sz w:val="28"/>
        </w:rPr>
        <w:t>
      Ветеринарно-санитарной экспертизе не подлежат:</w:t>
      </w:r>
    </w:p>
    <w:p>
      <w:pPr>
        <w:spacing w:after="0"/>
        <w:ind w:left="0"/>
        <w:jc w:val="both"/>
      </w:pPr>
      <w:r>
        <w:rPr>
          <w:rFonts w:ascii="Times New Roman"/>
          <w:b w:val="false"/>
          <w:i w:val="false"/>
          <w:color w:val="000000"/>
          <w:sz w:val="28"/>
        </w:rPr>
        <w:t>
      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pPr>
        <w:spacing w:after="0"/>
        <w:ind w:left="0"/>
        <w:jc w:val="both"/>
      </w:pPr>
      <w:r>
        <w:rPr>
          <w:rFonts w:ascii="Times New Roman"/>
          <w:b w:val="false"/>
          <w:i w:val="false"/>
          <w:color w:val="000000"/>
          <w:sz w:val="28"/>
        </w:rPr>
        <w:t>
      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bookmarkStart w:name="z250" w:id="255"/>
    <w:p>
      <w:pPr>
        <w:spacing w:after="0"/>
        <w:ind w:left="0"/>
        <w:jc w:val="both"/>
      </w:pPr>
      <w:r>
        <w:rPr>
          <w:rFonts w:ascii="Times New Roman"/>
          <w:b w:val="false"/>
          <w:i w:val="false"/>
          <w:color w:val="000000"/>
          <w:sz w:val="28"/>
        </w:rPr>
        <w:t>
      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bookmarkEnd w:id="255"/>
    <w:bookmarkStart w:name="z251" w:id="256"/>
    <w:p>
      <w:pPr>
        <w:spacing w:after="0"/>
        <w:ind w:left="0"/>
        <w:jc w:val="both"/>
      </w:pPr>
      <w:r>
        <w:rPr>
          <w:rFonts w:ascii="Times New Roman"/>
          <w:b w:val="false"/>
          <w:i w:val="false"/>
          <w:color w:val="000000"/>
          <w:sz w:val="28"/>
        </w:rPr>
        <w:t>
      106. Декларирование соответствия молочной продукции осуществляется по одной из следующих схем декларирования:</w:t>
      </w:r>
    </w:p>
    <w:bookmarkEnd w:id="256"/>
    <w:p>
      <w:pPr>
        <w:spacing w:after="0"/>
        <w:ind w:left="0"/>
        <w:jc w:val="both"/>
      </w:pPr>
      <w:r>
        <w:rPr>
          <w:rFonts w:ascii="Times New Roman"/>
          <w:b w:val="false"/>
          <w:i w:val="false"/>
          <w:color w:val="000000"/>
          <w:sz w:val="28"/>
        </w:rPr>
        <w:t>
      а) схема декларирования 1д (для серийно выпускаемой продукции) включает в себя следующие процедуры:</w:t>
      </w:r>
    </w:p>
    <w:p>
      <w:pPr>
        <w:spacing w:after="0"/>
        <w:ind w:left="0"/>
        <w:jc w:val="both"/>
      </w:pPr>
      <w:r>
        <w:rPr>
          <w:rFonts w:ascii="Times New Roman"/>
          <w:b w:val="false"/>
          <w:i w:val="false"/>
          <w:color w:val="000000"/>
          <w:sz w:val="28"/>
        </w:rPr>
        <w:t>
      формирование и анализ технической документации и доказательственных материалов;</w:t>
      </w:r>
    </w:p>
    <w:p>
      <w:pPr>
        <w:spacing w:after="0"/>
        <w:ind w:left="0"/>
        <w:jc w:val="both"/>
      </w:pPr>
      <w:r>
        <w:rPr>
          <w:rFonts w:ascii="Times New Roman"/>
          <w:b w:val="false"/>
          <w:i w:val="false"/>
          <w:color w:val="000000"/>
          <w:sz w:val="28"/>
        </w:rPr>
        <w:t>
      осуществление производственного контроля;</w:t>
      </w:r>
    </w:p>
    <w:p>
      <w:pPr>
        <w:spacing w:after="0"/>
        <w:ind w:left="0"/>
        <w:jc w:val="both"/>
      </w:pPr>
      <w:r>
        <w:rPr>
          <w:rFonts w:ascii="Times New Roman"/>
          <w:b w:val="false"/>
          <w:i w:val="false"/>
          <w:color w:val="000000"/>
          <w:sz w:val="28"/>
        </w:rPr>
        <w:t>
      проведение испытаний образцов продукции;</w:t>
      </w:r>
    </w:p>
    <w:p>
      <w:pPr>
        <w:spacing w:after="0"/>
        <w:ind w:left="0"/>
        <w:jc w:val="both"/>
      </w:pPr>
      <w:r>
        <w:rPr>
          <w:rFonts w:ascii="Times New Roman"/>
          <w:b w:val="false"/>
          <w:i w:val="false"/>
          <w:color w:val="000000"/>
          <w:sz w:val="28"/>
        </w:rPr>
        <w:t>
      принятие и регистрация декларации о соответствии;</w:t>
      </w:r>
    </w:p>
    <w:p>
      <w:pPr>
        <w:spacing w:after="0"/>
        <w:ind w:left="0"/>
        <w:jc w:val="both"/>
      </w:pPr>
      <w:r>
        <w:rPr>
          <w:rFonts w:ascii="Times New Roman"/>
          <w:b w:val="false"/>
          <w:i w:val="false"/>
          <w:color w:val="000000"/>
          <w:sz w:val="28"/>
        </w:rPr>
        <w:t>
      нанесение единого знака обращения продукции на рынке Союза.</w:t>
      </w:r>
    </w:p>
    <w:p>
      <w:pPr>
        <w:spacing w:after="0"/>
        <w:ind w:left="0"/>
        <w:jc w:val="both"/>
      </w:pPr>
      <w:r>
        <w:rPr>
          <w:rFonts w:ascii="Times New Roman"/>
          <w:b w:val="false"/>
          <w:i w:val="false"/>
          <w:color w:val="000000"/>
          <w:sz w:val="28"/>
        </w:rPr>
        <w:t>
      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Союза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pPr>
        <w:spacing w:after="0"/>
        <w:ind w:left="0"/>
        <w:jc w:val="both"/>
      </w:pPr>
      <w:r>
        <w:rPr>
          <w:rFonts w:ascii="Times New Roman"/>
          <w:b w:val="false"/>
          <w:i w:val="false"/>
          <w:color w:val="000000"/>
          <w:sz w:val="28"/>
        </w:rPr>
        <w:t>
      Заявитель обеспечивает проведение производственного контроля.</w:t>
      </w:r>
    </w:p>
    <w:p>
      <w:pPr>
        <w:spacing w:after="0"/>
        <w:ind w:left="0"/>
        <w:jc w:val="both"/>
      </w:pPr>
      <w:r>
        <w:rPr>
          <w:rFonts w:ascii="Times New Roman"/>
          <w:b w:val="false"/>
          <w:i w:val="false"/>
          <w:color w:val="000000"/>
          <w:sz w:val="28"/>
        </w:rPr>
        <w:t>
      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оценке соответствия Союза).</w:t>
      </w:r>
    </w:p>
    <w:p>
      <w:pPr>
        <w:spacing w:after="0"/>
        <w:ind w:left="0"/>
        <w:jc w:val="both"/>
      </w:pPr>
      <w:r>
        <w:rPr>
          <w:rFonts w:ascii="Times New Roman"/>
          <w:b w:val="false"/>
          <w:i w:val="false"/>
          <w:color w:val="000000"/>
          <w:sz w:val="28"/>
        </w:rPr>
        <w:t xml:space="preserve">
      Заявитель оформляет декларацию о соответствии молочной продукции требованиям настоящего технического регламента, которая оформляется по </w:t>
      </w:r>
      <w:r>
        <w:rPr>
          <w:rFonts w:ascii="Times New Roman"/>
          <w:b w:val="false"/>
          <w:i w:val="false"/>
          <w:color w:val="000000"/>
          <w:sz w:val="28"/>
        </w:rPr>
        <w:t>единой форме</w:t>
      </w:r>
      <w:r>
        <w:rPr>
          <w:rFonts w:ascii="Times New Roman"/>
          <w:b w:val="false"/>
          <w:i w:val="false"/>
          <w:color w:val="000000"/>
          <w:sz w:val="28"/>
        </w:rPr>
        <w:t xml:space="preserve"> и по </w:t>
      </w:r>
      <w:r>
        <w:rPr>
          <w:rFonts w:ascii="Times New Roman"/>
          <w:b w:val="false"/>
          <w:i w:val="false"/>
          <w:color w:val="000000"/>
          <w:sz w:val="28"/>
        </w:rPr>
        <w:t>правилам</w:t>
      </w:r>
      <w:r>
        <w:rPr>
          <w:rFonts w:ascii="Times New Roman"/>
          <w:b w:val="false"/>
          <w:i w:val="false"/>
          <w:color w:val="000000"/>
          <w:sz w:val="28"/>
        </w:rPr>
        <w:t>, утвержденным Решением Коллегии Евразийской экономической комиссии от 25 декабря 2012 г. № 293.</w:t>
      </w:r>
    </w:p>
    <w:p>
      <w:pPr>
        <w:spacing w:after="0"/>
        <w:ind w:left="0"/>
        <w:jc w:val="both"/>
      </w:pPr>
      <w:r>
        <w:rPr>
          <w:rFonts w:ascii="Times New Roman"/>
          <w:b w:val="false"/>
          <w:i w:val="false"/>
          <w:color w:val="000000"/>
          <w:sz w:val="28"/>
        </w:rPr>
        <w:t>
      Заявитель наносит единый знак обращения продукции на рынке Союза.</w:t>
      </w:r>
    </w:p>
    <w:p>
      <w:pPr>
        <w:spacing w:after="0"/>
        <w:ind w:left="0"/>
        <w:jc w:val="both"/>
      </w:pPr>
      <w:r>
        <w:rPr>
          <w:rFonts w:ascii="Times New Roman"/>
          <w:b w:val="false"/>
          <w:i w:val="false"/>
          <w:color w:val="000000"/>
          <w:sz w:val="28"/>
        </w:rPr>
        <w:t>
      Срок действия декларации о соответствии молочной продукции, выпускаемой серийно, составляет не более 3 лет;</w:t>
      </w:r>
    </w:p>
    <w:p>
      <w:pPr>
        <w:spacing w:after="0"/>
        <w:ind w:left="0"/>
        <w:jc w:val="both"/>
      </w:pPr>
      <w:r>
        <w:rPr>
          <w:rFonts w:ascii="Times New Roman"/>
          <w:b w:val="false"/>
          <w:i w:val="false"/>
          <w:color w:val="000000"/>
          <w:sz w:val="28"/>
        </w:rPr>
        <w:t>
      б) схема декларирования 2д (для партии молочной продукции) включает в себя следующие процедуры:</w:t>
      </w:r>
    </w:p>
    <w:p>
      <w:pPr>
        <w:spacing w:after="0"/>
        <w:ind w:left="0"/>
        <w:jc w:val="both"/>
      </w:pPr>
      <w:r>
        <w:rPr>
          <w:rFonts w:ascii="Times New Roman"/>
          <w:b w:val="false"/>
          <w:i w:val="false"/>
          <w:color w:val="000000"/>
          <w:sz w:val="28"/>
        </w:rPr>
        <w:t>
      формирование и анализ технической документации и доказательственных материалов;</w:t>
      </w:r>
    </w:p>
    <w:p>
      <w:pPr>
        <w:spacing w:after="0"/>
        <w:ind w:left="0"/>
        <w:jc w:val="both"/>
      </w:pPr>
      <w:r>
        <w:rPr>
          <w:rFonts w:ascii="Times New Roman"/>
          <w:b w:val="false"/>
          <w:i w:val="false"/>
          <w:color w:val="000000"/>
          <w:sz w:val="28"/>
        </w:rPr>
        <w:t>
      проведение испытаний партии продукции;</w:t>
      </w:r>
    </w:p>
    <w:p>
      <w:pPr>
        <w:spacing w:after="0"/>
        <w:ind w:left="0"/>
        <w:jc w:val="both"/>
      </w:pPr>
      <w:r>
        <w:rPr>
          <w:rFonts w:ascii="Times New Roman"/>
          <w:b w:val="false"/>
          <w:i w:val="false"/>
          <w:color w:val="000000"/>
          <w:sz w:val="28"/>
        </w:rPr>
        <w:t>
      принятие и регистрация декларации о соответствии;</w:t>
      </w:r>
    </w:p>
    <w:p>
      <w:pPr>
        <w:spacing w:after="0"/>
        <w:ind w:left="0"/>
        <w:jc w:val="both"/>
      </w:pPr>
      <w:r>
        <w:rPr>
          <w:rFonts w:ascii="Times New Roman"/>
          <w:b w:val="false"/>
          <w:i w:val="false"/>
          <w:color w:val="000000"/>
          <w:sz w:val="28"/>
        </w:rPr>
        <w:t>
      нанесение единого знака обращения продукции на рынке Союза.</w:t>
      </w:r>
    </w:p>
    <w:p>
      <w:pPr>
        <w:spacing w:after="0"/>
        <w:ind w:left="0"/>
        <w:jc w:val="both"/>
      </w:pPr>
      <w:r>
        <w:rPr>
          <w:rFonts w:ascii="Times New Roman"/>
          <w:b w:val="false"/>
          <w:i w:val="false"/>
          <w:color w:val="000000"/>
          <w:sz w:val="28"/>
        </w:rPr>
        <w:t>
      Заявитель формирует техническую документацию, доказательственные материалы и проводит их анализ.</w:t>
      </w:r>
    </w:p>
    <w:p>
      <w:pPr>
        <w:spacing w:after="0"/>
        <w:ind w:left="0"/>
        <w:jc w:val="both"/>
      </w:pPr>
      <w:r>
        <w:rPr>
          <w:rFonts w:ascii="Times New Roman"/>
          <w:b w:val="false"/>
          <w:i w:val="false"/>
          <w:color w:val="000000"/>
          <w:sz w:val="28"/>
        </w:rPr>
        <w:t>
      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оценке соответствия Союза).</w:t>
      </w:r>
    </w:p>
    <w:p>
      <w:pPr>
        <w:spacing w:after="0"/>
        <w:ind w:left="0"/>
        <w:jc w:val="both"/>
      </w:pPr>
      <w:r>
        <w:rPr>
          <w:rFonts w:ascii="Times New Roman"/>
          <w:b w:val="false"/>
          <w:i w:val="false"/>
          <w:color w:val="000000"/>
          <w:sz w:val="28"/>
        </w:rPr>
        <w:t xml:space="preserve">
      Заявитель оформляет декларацию о соответствии молочной продукции требованиям настоящего технического регламента, которая оформляется по </w:t>
      </w:r>
      <w:r>
        <w:rPr>
          <w:rFonts w:ascii="Times New Roman"/>
          <w:b w:val="false"/>
          <w:i w:val="false"/>
          <w:color w:val="000000"/>
          <w:sz w:val="28"/>
        </w:rPr>
        <w:t>единой форме</w:t>
      </w:r>
      <w:r>
        <w:rPr>
          <w:rFonts w:ascii="Times New Roman"/>
          <w:b w:val="false"/>
          <w:i w:val="false"/>
          <w:color w:val="000000"/>
          <w:sz w:val="28"/>
        </w:rPr>
        <w:t xml:space="preserve"> и по </w:t>
      </w:r>
      <w:r>
        <w:rPr>
          <w:rFonts w:ascii="Times New Roman"/>
          <w:b w:val="false"/>
          <w:i w:val="false"/>
          <w:color w:val="000000"/>
          <w:sz w:val="28"/>
        </w:rPr>
        <w:t>правилам</w:t>
      </w:r>
      <w:r>
        <w:rPr>
          <w:rFonts w:ascii="Times New Roman"/>
          <w:b w:val="false"/>
          <w:i w:val="false"/>
          <w:color w:val="000000"/>
          <w:sz w:val="28"/>
        </w:rPr>
        <w:t>, утвержденным Решением Коллегии Евразийской экономической комиссии от 25 декабря 2012 г. № 293.</w:t>
      </w:r>
    </w:p>
    <w:p>
      <w:pPr>
        <w:spacing w:after="0"/>
        <w:ind w:left="0"/>
        <w:jc w:val="both"/>
      </w:pPr>
      <w:r>
        <w:rPr>
          <w:rFonts w:ascii="Times New Roman"/>
          <w:b w:val="false"/>
          <w:i w:val="false"/>
          <w:color w:val="000000"/>
          <w:sz w:val="28"/>
        </w:rPr>
        <w:t>
      Заявитель наносит единый знак обращения продукции на рынке Союза.</w:t>
      </w:r>
    </w:p>
    <w:p>
      <w:pPr>
        <w:spacing w:after="0"/>
        <w:ind w:left="0"/>
        <w:jc w:val="both"/>
      </w:pPr>
      <w:r>
        <w:rPr>
          <w:rFonts w:ascii="Times New Roman"/>
          <w:b w:val="false"/>
          <w:i w:val="false"/>
          <w:color w:val="000000"/>
          <w:sz w:val="28"/>
        </w:rPr>
        <w:t>
      Срок действия декларации о соответствии молочной продукции соответствует сроку годности этой молочной продукции;</w:t>
      </w:r>
    </w:p>
    <w:p>
      <w:pPr>
        <w:spacing w:after="0"/>
        <w:ind w:left="0"/>
        <w:jc w:val="both"/>
      </w:pPr>
      <w:r>
        <w:rPr>
          <w:rFonts w:ascii="Times New Roman"/>
          <w:b w:val="false"/>
          <w:i w:val="false"/>
          <w:color w:val="000000"/>
          <w:sz w:val="28"/>
        </w:rPr>
        <w:t>
      в) схема декларирования 3д (для серийно выпускаемой молочной продукции) включает в себя следующие процедуры:</w:t>
      </w:r>
    </w:p>
    <w:p>
      <w:pPr>
        <w:spacing w:after="0"/>
        <w:ind w:left="0"/>
        <w:jc w:val="both"/>
      </w:pPr>
      <w:r>
        <w:rPr>
          <w:rFonts w:ascii="Times New Roman"/>
          <w:b w:val="false"/>
          <w:i w:val="false"/>
          <w:color w:val="000000"/>
          <w:sz w:val="28"/>
        </w:rPr>
        <w:t>
      формирование и анализ технической документации и доказательственных материалов;</w:t>
      </w:r>
    </w:p>
    <w:p>
      <w:pPr>
        <w:spacing w:after="0"/>
        <w:ind w:left="0"/>
        <w:jc w:val="both"/>
      </w:pPr>
      <w:r>
        <w:rPr>
          <w:rFonts w:ascii="Times New Roman"/>
          <w:b w:val="false"/>
          <w:i w:val="false"/>
          <w:color w:val="000000"/>
          <w:sz w:val="28"/>
        </w:rPr>
        <w:t>
      осуществление производственного контроля;</w:t>
      </w:r>
    </w:p>
    <w:p>
      <w:pPr>
        <w:spacing w:after="0"/>
        <w:ind w:left="0"/>
        <w:jc w:val="both"/>
      </w:pPr>
      <w:r>
        <w:rPr>
          <w:rFonts w:ascii="Times New Roman"/>
          <w:b w:val="false"/>
          <w:i w:val="false"/>
          <w:color w:val="000000"/>
          <w:sz w:val="28"/>
        </w:rPr>
        <w:t>
      проведение испытаний образцов пищевой продукции;</w:t>
      </w:r>
    </w:p>
    <w:p>
      <w:pPr>
        <w:spacing w:after="0"/>
        <w:ind w:left="0"/>
        <w:jc w:val="both"/>
      </w:pPr>
      <w:r>
        <w:rPr>
          <w:rFonts w:ascii="Times New Roman"/>
          <w:b w:val="false"/>
          <w:i w:val="false"/>
          <w:color w:val="000000"/>
          <w:sz w:val="28"/>
        </w:rPr>
        <w:t>
      принятие и регистрация декларации о соответствии;</w:t>
      </w:r>
    </w:p>
    <w:p>
      <w:pPr>
        <w:spacing w:after="0"/>
        <w:ind w:left="0"/>
        <w:jc w:val="both"/>
      </w:pPr>
      <w:r>
        <w:rPr>
          <w:rFonts w:ascii="Times New Roman"/>
          <w:b w:val="false"/>
          <w:i w:val="false"/>
          <w:color w:val="000000"/>
          <w:sz w:val="28"/>
        </w:rPr>
        <w:t>
      нанесение единого знака обращения продукции на рынке Союза.</w:t>
      </w:r>
    </w:p>
    <w:p>
      <w:pPr>
        <w:spacing w:after="0"/>
        <w:ind w:left="0"/>
        <w:jc w:val="both"/>
      </w:pPr>
      <w:r>
        <w:rPr>
          <w:rFonts w:ascii="Times New Roman"/>
          <w:b w:val="false"/>
          <w:i w:val="false"/>
          <w:color w:val="000000"/>
          <w:sz w:val="28"/>
        </w:rPr>
        <w:t>
      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 Союза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pPr>
        <w:spacing w:after="0"/>
        <w:ind w:left="0"/>
        <w:jc w:val="both"/>
      </w:pPr>
      <w:r>
        <w:rPr>
          <w:rFonts w:ascii="Times New Roman"/>
          <w:b w:val="false"/>
          <w:i w:val="false"/>
          <w:color w:val="000000"/>
          <w:sz w:val="28"/>
        </w:rPr>
        <w:t>
      Заявитель обеспечивает проведение производственного контроля.</w:t>
      </w:r>
    </w:p>
    <w:p>
      <w:pPr>
        <w:spacing w:after="0"/>
        <w:ind w:left="0"/>
        <w:jc w:val="both"/>
      </w:pPr>
      <w:r>
        <w:rPr>
          <w:rFonts w:ascii="Times New Roman"/>
          <w:b w:val="false"/>
          <w:i w:val="false"/>
          <w:color w:val="000000"/>
          <w:sz w:val="28"/>
        </w:rPr>
        <w:t>
      С целью контроля соответствия молочной продукции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оценке соответствия Союза.</w:t>
      </w:r>
    </w:p>
    <w:p>
      <w:pPr>
        <w:spacing w:after="0"/>
        <w:ind w:left="0"/>
        <w:jc w:val="both"/>
      </w:pPr>
      <w:r>
        <w:rPr>
          <w:rFonts w:ascii="Times New Roman"/>
          <w:b w:val="false"/>
          <w:i w:val="false"/>
          <w:color w:val="000000"/>
          <w:sz w:val="28"/>
        </w:rPr>
        <w:t xml:space="preserve">
      Заявитель оформляет декларацию о соответствии молочной продукции требованиям настоящего технического регламента, которая оформляется по </w:t>
      </w:r>
      <w:r>
        <w:rPr>
          <w:rFonts w:ascii="Times New Roman"/>
          <w:b w:val="false"/>
          <w:i w:val="false"/>
          <w:color w:val="000000"/>
          <w:sz w:val="28"/>
        </w:rPr>
        <w:t>единой форме</w:t>
      </w:r>
      <w:r>
        <w:rPr>
          <w:rFonts w:ascii="Times New Roman"/>
          <w:b w:val="false"/>
          <w:i w:val="false"/>
          <w:color w:val="000000"/>
          <w:sz w:val="28"/>
        </w:rPr>
        <w:t xml:space="preserve"> и по </w:t>
      </w:r>
      <w:r>
        <w:rPr>
          <w:rFonts w:ascii="Times New Roman"/>
          <w:b w:val="false"/>
          <w:i w:val="false"/>
          <w:color w:val="000000"/>
          <w:sz w:val="28"/>
        </w:rPr>
        <w:t>правилам</w:t>
      </w:r>
      <w:r>
        <w:rPr>
          <w:rFonts w:ascii="Times New Roman"/>
          <w:b w:val="false"/>
          <w:i w:val="false"/>
          <w:color w:val="000000"/>
          <w:sz w:val="28"/>
        </w:rPr>
        <w:t>, утвержденным Решением Коллегии Евразийской экономической комиссии от 25 декабря 2012 г. № 293.</w:t>
      </w:r>
    </w:p>
    <w:p>
      <w:pPr>
        <w:spacing w:after="0"/>
        <w:ind w:left="0"/>
        <w:jc w:val="both"/>
      </w:pPr>
      <w:r>
        <w:rPr>
          <w:rFonts w:ascii="Times New Roman"/>
          <w:b w:val="false"/>
          <w:i w:val="false"/>
          <w:color w:val="000000"/>
          <w:sz w:val="28"/>
        </w:rPr>
        <w:t>
      Заявитель наносит единый знак обращения продукции на рынке Союза.</w:t>
      </w:r>
    </w:p>
    <w:p>
      <w:pPr>
        <w:spacing w:after="0"/>
        <w:ind w:left="0"/>
        <w:jc w:val="both"/>
      </w:pPr>
      <w:r>
        <w:rPr>
          <w:rFonts w:ascii="Times New Roman"/>
          <w:b w:val="false"/>
          <w:i w:val="false"/>
          <w:color w:val="000000"/>
          <w:sz w:val="28"/>
        </w:rPr>
        <w:t>
      Срок действия декларации о соответствии молочной продукции, выпускаемой серийно, составляет не более 3 лет;</w:t>
      </w:r>
    </w:p>
    <w:p>
      <w:pPr>
        <w:spacing w:after="0"/>
        <w:ind w:left="0"/>
        <w:jc w:val="both"/>
      </w:pPr>
      <w:r>
        <w:rPr>
          <w:rFonts w:ascii="Times New Roman"/>
          <w:b w:val="false"/>
          <w:i w:val="false"/>
          <w:color w:val="000000"/>
          <w:sz w:val="28"/>
        </w:rPr>
        <w:t>
      г) схема декларирования 4д (для партии молочной продукции) включает в себя следующие процедуры:</w:t>
      </w:r>
    </w:p>
    <w:p>
      <w:pPr>
        <w:spacing w:after="0"/>
        <w:ind w:left="0"/>
        <w:jc w:val="both"/>
      </w:pPr>
      <w:r>
        <w:rPr>
          <w:rFonts w:ascii="Times New Roman"/>
          <w:b w:val="false"/>
          <w:i w:val="false"/>
          <w:color w:val="000000"/>
          <w:sz w:val="28"/>
        </w:rPr>
        <w:t>
      формирование и анализ технической документации и доказательственных материалов;</w:t>
      </w:r>
    </w:p>
    <w:p>
      <w:pPr>
        <w:spacing w:after="0"/>
        <w:ind w:left="0"/>
        <w:jc w:val="both"/>
      </w:pPr>
      <w:r>
        <w:rPr>
          <w:rFonts w:ascii="Times New Roman"/>
          <w:b w:val="false"/>
          <w:i w:val="false"/>
          <w:color w:val="000000"/>
          <w:sz w:val="28"/>
        </w:rPr>
        <w:t>
      проведение испытаний партии продукции;</w:t>
      </w:r>
    </w:p>
    <w:p>
      <w:pPr>
        <w:spacing w:after="0"/>
        <w:ind w:left="0"/>
        <w:jc w:val="both"/>
      </w:pPr>
      <w:r>
        <w:rPr>
          <w:rFonts w:ascii="Times New Roman"/>
          <w:b w:val="false"/>
          <w:i w:val="false"/>
          <w:color w:val="000000"/>
          <w:sz w:val="28"/>
        </w:rPr>
        <w:t>
      принятие и регистрация декларации о соответствии;</w:t>
      </w:r>
    </w:p>
    <w:p>
      <w:pPr>
        <w:spacing w:after="0"/>
        <w:ind w:left="0"/>
        <w:jc w:val="both"/>
      </w:pPr>
      <w:r>
        <w:rPr>
          <w:rFonts w:ascii="Times New Roman"/>
          <w:b w:val="false"/>
          <w:i w:val="false"/>
          <w:color w:val="000000"/>
          <w:sz w:val="28"/>
        </w:rPr>
        <w:t>
      нанесение единого знака обращения продукции на рынке Союза.</w:t>
      </w:r>
    </w:p>
    <w:p>
      <w:pPr>
        <w:spacing w:after="0"/>
        <w:ind w:left="0"/>
        <w:jc w:val="both"/>
      </w:pPr>
      <w:r>
        <w:rPr>
          <w:rFonts w:ascii="Times New Roman"/>
          <w:b w:val="false"/>
          <w:i w:val="false"/>
          <w:color w:val="000000"/>
          <w:sz w:val="28"/>
        </w:rPr>
        <w:t>
      Заявитель формирует техническую документацию, доказательственные материалы и проводит их анализ.</w:t>
      </w:r>
    </w:p>
    <w:p>
      <w:pPr>
        <w:spacing w:after="0"/>
        <w:ind w:left="0"/>
        <w:jc w:val="both"/>
      </w:pPr>
      <w:r>
        <w:rPr>
          <w:rFonts w:ascii="Times New Roman"/>
          <w:b w:val="false"/>
          <w:i w:val="false"/>
          <w:color w:val="000000"/>
          <w:sz w:val="28"/>
        </w:rPr>
        <w:t>
      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оценке соответствия Союза.</w:t>
      </w:r>
    </w:p>
    <w:p>
      <w:pPr>
        <w:spacing w:after="0"/>
        <w:ind w:left="0"/>
        <w:jc w:val="both"/>
      </w:pPr>
      <w:r>
        <w:rPr>
          <w:rFonts w:ascii="Times New Roman"/>
          <w:b w:val="false"/>
          <w:i w:val="false"/>
          <w:color w:val="000000"/>
          <w:sz w:val="28"/>
        </w:rPr>
        <w:t xml:space="preserve">
      Заявитель оформляет декларацию о соответствии молочной продукции требованиям настоящего технического регламента, которая оформляется по </w:t>
      </w:r>
      <w:r>
        <w:rPr>
          <w:rFonts w:ascii="Times New Roman"/>
          <w:b w:val="false"/>
          <w:i w:val="false"/>
          <w:color w:val="000000"/>
          <w:sz w:val="28"/>
        </w:rPr>
        <w:t>единой форме</w:t>
      </w:r>
      <w:r>
        <w:rPr>
          <w:rFonts w:ascii="Times New Roman"/>
          <w:b w:val="false"/>
          <w:i w:val="false"/>
          <w:color w:val="000000"/>
          <w:sz w:val="28"/>
        </w:rPr>
        <w:t xml:space="preserve"> и по </w:t>
      </w:r>
      <w:r>
        <w:rPr>
          <w:rFonts w:ascii="Times New Roman"/>
          <w:b w:val="false"/>
          <w:i w:val="false"/>
          <w:color w:val="000000"/>
          <w:sz w:val="28"/>
        </w:rPr>
        <w:t>правилам</w:t>
      </w:r>
      <w:r>
        <w:rPr>
          <w:rFonts w:ascii="Times New Roman"/>
          <w:b w:val="false"/>
          <w:i w:val="false"/>
          <w:color w:val="000000"/>
          <w:sz w:val="28"/>
        </w:rPr>
        <w:t>, утвержденным Решением Коллегии Евразийской экономической комиссии от 25 декабря 2012 г. № 293.</w:t>
      </w:r>
    </w:p>
    <w:p>
      <w:pPr>
        <w:spacing w:after="0"/>
        <w:ind w:left="0"/>
        <w:jc w:val="both"/>
      </w:pPr>
      <w:r>
        <w:rPr>
          <w:rFonts w:ascii="Times New Roman"/>
          <w:b w:val="false"/>
          <w:i w:val="false"/>
          <w:color w:val="000000"/>
          <w:sz w:val="28"/>
        </w:rPr>
        <w:t>
      Заявитель наносит единый знак обращения продукции на рынке Союза.</w:t>
      </w:r>
    </w:p>
    <w:p>
      <w:pPr>
        <w:spacing w:after="0"/>
        <w:ind w:left="0"/>
        <w:jc w:val="both"/>
      </w:pPr>
      <w:r>
        <w:rPr>
          <w:rFonts w:ascii="Times New Roman"/>
          <w:b w:val="false"/>
          <w:i w:val="false"/>
          <w:color w:val="000000"/>
          <w:sz w:val="28"/>
        </w:rPr>
        <w:t>
      Срок действия декларации о соответствии молочной продукции соответствует сроку годности этой молочной продукции;</w:t>
      </w:r>
    </w:p>
    <w:p>
      <w:pPr>
        <w:spacing w:after="0"/>
        <w:ind w:left="0"/>
        <w:jc w:val="both"/>
      </w:pPr>
      <w:r>
        <w:rPr>
          <w:rFonts w:ascii="Times New Roman"/>
          <w:b w:val="false"/>
          <w:i w:val="false"/>
          <w:color w:val="000000"/>
          <w:sz w:val="28"/>
        </w:rPr>
        <w:t>
      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НАССР – Hazard Analysis and Critical Control Points – система анализа рисков и определение критических контрольных точек)) включает в себя следующие процедуры:</w:t>
      </w:r>
    </w:p>
    <w:p>
      <w:pPr>
        <w:spacing w:after="0"/>
        <w:ind w:left="0"/>
        <w:jc w:val="both"/>
      </w:pPr>
      <w:r>
        <w:rPr>
          <w:rFonts w:ascii="Times New Roman"/>
          <w:b w:val="false"/>
          <w:i w:val="false"/>
          <w:color w:val="000000"/>
          <w:sz w:val="28"/>
        </w:rPr>
        <w:t>
      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pPr>
        <w:spacing w:after="0"/>
        <w:ind w:left="0"/>
        <w:jc w:val="both"/>
      </w:pPr>
      <w:r>
        <w:rPr>
          <w:rFonts w:ascii="Times New Roman"/>
          <w:b w:val="false"/>
          <w:i w:val="false"/>
          <w:color w:val="000000"/>
          <w:sz w:val="28"/>
        </w:rPr>
        <w:t>
      осуществление производственного контроля;</w:t>
      </w:r>
    </w:p>
    <w:p>
      <w:pPr>
        <w:spacing w:after="0"/>
        <w:ind w:left="0"/>
        <w:jc w:val="both"/>
      </w:pPr>
      <w:r>
        <w:rPr>
          <w:rFonts w:ascii="Times New Roman"/>
          <w:b w:val="false"/>
          <w:i w:val="false"/>
          <w:color w:val="000000"/>
          <w:sz w:val="28"/>
        </w:rPr>
        <w:t>
      проведение испытаний образцов молочной продукции;</w:t>
      </w:r>
    </w:p>
    <w:p>
      <w:pPr>
        <w:spacing w:after="0"/>
        <w:ind w:left="0"/>
        <w:jc w:val="both"/>
      </w:pPr>
      <w:r>
        <w:rPr>
          <w:rFonts w:ascii="Times New Roman"/>
          <w:b w:val="false"/>
          <w:i w:val="false"/>
          <w:color w:val="000000"/>
          <w:sz w:val="28"/>
        </w:rPr>
        <w:t>
      принятие и регистрация декларации о соответствии;</w:t>
      </w:r>
    </w:p>
    <w:p>
      <w:pPr>
        <w:spacing w:after="0"/>
        <w:ind w:left="0"/>
        <w:jc w:val="both"/>
      </w:pPr>
      <w:r>
        <w:rPr>
          <w:rFonts w:ascii="Times New Roman"/>
          <w:b w:val="false"/>
          <w:i w:val="false"/>
          <w:color w:val="000000"/>
          <w:sz w:val="28"/>
        </w:rPr>
        <w:t>
      нанесение единого знака обращения продукции на рынке Союза.</w:t>
      </w:r>
    </w:p>
    <w:p>
      <w:pPr>
        <w:spacing w:after="0"/>
        <w:ind w:left="0"/>
        <w:jc w:val="both"/>
      </w:pPr>
      <w:r>
        <w:rPr>
          <w:rFonts w:ascii="Times New Roman"/>
          <w:b w:val="false"/>
          <w:i w:val="false"/>
          <w:color w:val="000000"/>
          <w:sz w:val="28"/>
        </w:rPr>
        <w:t>
      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pPr>
        <w:spacing w:after="0"/>
        <w:ind w:left="0"/>
        <w:jc w:val="both"/>
      </w:pPr>
      <w:r>
        <w:rPr>
          <w:rFonts w:ascii="Times New Roman"/>
          <w:b w:val="false"/>
          <w:i w:val="false"/>
          <w:color w:val="000000"/>
          <w:sz w:val="28"/>
        </w:rPr>
        <w:t>
      Заявитель обеспечивает проведение производственного контроля.</w:t>
      </w:r>
    </w:p>
    <w:p>
      <w:pPr>
        <w:spacing w:after="0"/>
        <w:ind w:left="0"/>
        <w:jc w:val="both"/>
      </w:pPr>
      <w:r>
        <w:rPr>
          <w:rFonts w:ascii="Times New Roman"/>
          <w:b w:val="false"/>
          <w:i w:val="false"/>
          <w:color w:val="000000"/>
          <w:sz w:val="28"/>
        </w:rPr>
        <w:t>
      С целью контроля соответствия пищевой продукции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оценке соответствия Союза.</w:t>
      </w:r>
    </w:p>
    <w:p>
      <w:pPr>
        <w:spacing w:after="0"/>
        <w:ind w:left="0"/>
        <w:jc w:val="both"/>
      </w:pPr>
      <w:r>
        <w:rPr>
          <w:rFonts w:ascii="Times New Roman"/>
          <w:b w:val="false"/>
          <w:i w:val="false"/>
          <w:color w:val="000000"/>
          <w:sz w:val="28"/>
        </w:rPr>
        <w:t xml:space="preserve">
      Заявитель оформляет декларацию о соответствии молочной продукции требованиям настоящего технического регламента, которая оформляется по </w:t>
      </w:r>
      <w:r>
        <w:rPr>
          <w:rFonts w:ascii="Times New Roman"/>
          <w:b w:val="false"/>
          <w:i w:val="false"/>
          <w:color w:val="000000"/>
          <w:sz w:val="28"/>
        </w:rPr>
        <w:t>единой форме</w:t>
      </w:r>
      <w:r>
        <w:rPr>
          <w:rFonts w:ascii="Times New Roman"/>
          <w:b w:val="false"/>
          <w:i w:val="false"/>
          <w:color w:val="000000"/>
          <w:sz w:val="28"/>
        </w:rPr>
        <w:t xml:space="preserve"> и по </w:t>
      </w:r>
      <w:r>
        <w:rPr>
          <w:rFonts w:ascii="Times New Roman"/>
          <w:b w:val="false"/>
          <w:i w:val="false"/>
          <w:color w:val="000000"/>
          <w:sz w:val="28"/>
        </w:rPr>
        <w:t>правилам</w:t>
      </w:r>
      <w:r>
        <w:rPr>
          <w:rFonts w:ascii="Times New Roman"/>
          <w:b w:val="false"/>
          <w:i w:val="false"/>
          <w:color w:val="000000"/>
          <w:sz w:val="28"/>
        </w:rPr>
        <w:t>, утвержденным Решением Коллегии Евразийской экономической комиссии от 25 декабря 2012 г. № 293.</w:t>
      </w:r>
    </w:p>
    <w:p>
      <w:pPr>
        <w:spacing w:after="0"/>
        <w:ind w:left="0"/>
        <w:jc w:val="both"/>
      </w:pPr>
      <w:r>
        <w:rPr>
          <w:rFonts w:ascii="Times New Roman"/>
          <w:b w:val="false"/>
          <w:i w:val="false"/>
          <w:color w:val="000000"/>
          <w:sz w:val="28"/>
        </w:rPr>
        <w:t>
      Заявитель наносит единый знак обращения продукции на рынке Союза.</w:t>
      </w:r>
    </w:p>
    <w:p>
      <w:pPr>
        <w:spacing w:after="0"/>
        <w:ind w:left="0"/>
        <w:jc w:val="both"/>
      </w:pPr>
      <w:r>
        <w:rPr>
          <w:rFonts w:ascii="Times New Roman"/>
          <w:b w:val="false"/>
          <w:i w:val="false"/>
          <w:color w:val="000000"/>
          <w:sz w:val="28"/>
        </w:rPr>
        <w:t>
      Срок действия декларации о соответствии молочной продукции, выпускаемой серийно, составляет не более 5 лет.</w:t>
      </w:r>
    </w:p>
    <w:bookmarkStart w:name="z252" w:id="257"/>
    <w:p>
      <w:pPr>
        <w:spacing w:after="0"/>
        <w:ind w:left="0"/>
        <w:jc w:val="both"/>
      </w:pPr>
      <w:r>
        <w:rPr>
          <w:rFonts w:ascii="Times New Roman"/>
          <w:b w:val="false"/>
          <w:i w:val="false"/>
          <w:color w:val="000000"/>
          <w:sz w:val="28"/>
        </w:rPr>
        <w:t>
      107. В качестве доказательственных материалов, являющихся основанием для принятия декларации о соответствии, используются:</w:t>
      </w:r>
    </w:p>
    <w:bookmarkEnd w:id="257"/>
    <w:p>
      <w:pPr>
        <w:spacing w:after="0"/>
        <w:ind w:left="0"/>
        <w:jc w:val="both"/>
      </w:pPr>
      <w:r>
        <w:rPr>
          <w:rFonts w:ascii="Times New Roman"/>
          <w:b w:val="false"/>
          <w:i w:val="false"/>
          <w:color w:val="000000"/>
          <w:sz w:val="28"/>
        </w:rPr>
        <w:t>
      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Союза (Таможенного союза), действие которых распространяется на молочную продукцию;</w:t>
      </w:r>
    </w:p>
    <w:p>
      <w:pPr>
        <w:spacing w:after="0"/>
        <w:ind w:left="0"/>
        <w:jc w:val="both"/>
      </w:pPr>
      <w:r>
        <w:rPr>
          <w:rFonts w:ascii="Times New Roman"/>
          <w:b w:val="false"/>
          <w:i w:val="false"/>
          <w:color w:val="000000"/>
          <w:sz w:val="28"/>
        </w:rPr>
        <w:t>
      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pPr>
        <w:spacing w:after="0"/>
        <w:ind w:left="0"/>
        <w:jc w:val="both"/>
      </w:pPr>
      <w:r>
        <w:rPr>
          <w:rFonts w:ascii="Times New Roman"/>
          <w:b w:val="false"/>
          <w:i w:val="false"/>
          <w:color w:val="000000"/>
          <w:sz w:val="28"/>
        </w:rPr>
        <w:t>
      в) сертификаты системы менеджмента качества и безопасности (при наличии (за исключением схемы 6д));</w:t>
      </w:r>
    </w:p>
    <w:p>
      <w:pPr>
        <w:spacing w:after="0"/>
        <w:ind w:left="0"/>
        <w:jc w:val="both"/>
      </w:pPr>
      <w:r>
        <w:rPr>
          <w:rFonts w:ascii="Times New Roman"/>
          <w:b w:val="false"/>
          <w:i w:val="false"/>
          <w:color w:val="000000"/>
          <w:sz w:val="28"/>
        </w:rPr>
        <w:t>
      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Союза (Таможенного союза), действие которых на нее распространяется;</w:t>
      </w:r>
    </w:p>
    <w:p>
      <w:pPr>
        <w:spacing w:after="0"/>
        <w:ind w:left="0"/>
        <w:jc w:val="both"/>
      </w:pPr>
      <w:r>
        <w:rPr>
          <w:rFonts w:ascii="Times New Roman"/>
          <w:b w:val="false"/>
          <w:i w:val="false"/>
          <w:color w:val="000000"/>
          <w:sz w:val="28"/>
        </w:rPr>
        <w:t>
      д) контракт (договор поставки) или товаросопроводительная документация (при их наличии) – при подтверждении партии молочной продукции по схемам 2д и 4д.</w:t>
      </w:r>
    </w:p>
    <w:bookmarkStart w:name="z253" w:id="258"/>
    <w:p>
      <w:pPr>
        <w:spacing w:after="0"/>
        <w:ind w:left="0"/>
        <w:jc w:val="both"/>
      </w:pPr>
      <w:r>
        <w:rPr>
          <w:rFonts w:ascii="Times New Roman"/>
          <w:b w:val="false"/>
          <w:i w:val="false"/>
          <w:color w:val="000000"/>
          <w:sz w:val="28"/>
        </w:rPr>
        <w:t>
      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End w:id="258"/>
    <w:p>
      <w:pPr>
        <w:spacing w:after="0"/>
        <w:ind w:left="0"/>
        <w:jc w:val="both"/>
      </w:pPr>
      <w:r>
        <w:rPr>
          <w:rFonts w:ascii="Times New Roman"/>
          <w:b w:val="false"/>
          <w:i w:val="false"/>
          <w:color w:val="000000"/>
          <w:sz w:val="28"/>
        </w:rPr>
        <w:t>
      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Start w:name="z254" w:id="259"/>
    <w:p>
      <w:pPr>
        <w:spacing w:after="0"/>
        <w:ind w:left="0"/>
        <w:jc w:val="both"/>
      </w:pPr>
      <w:r>
        <w:rPr>
          <w:rFonts w:ascii="Times New Roman"/>
          <w:b w:val="false"/>
          <w:i w:val="false"/>
          <w:color w:val="000000"/>
          <w:sz w:val="28"/>
        </w:rPr>
        <w:t>
      109. Комплекты документов, послуживших основанием для принятия декларации о соответствии, должны храниться:</w:t>
      </w:r>
    </w:p>
    <w:bookmarkEnd w:id="259"/>
    <w:p>
      <w:pPr>
        <w:spacing w:after="0"/>
        <w:ind w:left="0"/>
        <w:jc w:val="both"/>
      </w:pPr>
      <w:r>
        <w:rPr>
          <w:rFonts w:ascii="Times New Roman"/>
          <w:b w:val="false"/>
          <w:i w:val="false"/>
          <w:color w:val="000000"/>
          <w:sz w:val="28"/>
        </w:rPr>
        <w:t>
      при подтверждении соответствия серийно выпускаемой продукции – в течение не менее 10 лет со дня прекращения действия декларации о соответствии;</w:t>
      </w:r>
    </w:p>
    <w:p>
      <w:pPr>
        <w:spacing w:after="0"/>
        <w:ind w:left="0"/>
        <w:jc w:val="both"/>
      </w:pPr>
      <w:r>
        <w:rPr>
          <w:rFonts w:ascii="Times New Roman"/>
          <w:b w:val="false"/>
          <w:i w:val="false"/>
          <w:color w:val="000000"/>
          <w:sz w:val="28"/>
        </w:rPr>
        <w:t>
      при подтверждении соответствия партии продукции – в течение не менее 5 лет со дня реализации последнего изделия из партии.</w:t>
      </w:r>
    </w:p>
    <w:bookmarkStart w:name="z255" w:id="260"/>
    <w:p>
      <w:pPr>
        <w:spacing w:after="0"/>
        <w:ind w:left="0"/>
        <w:jc w:val="both"/>
      </w:pPr>
      <w:r>
        <w:rPr>
          <w:rFonts w:ascii="Times New Roman"/>
          <w:b w:val="false"/>
          <w:i w:val="false"/>
          <w:color w:val="000000"/>
          <w:sz w:val="28"/>
        </w:rPr>
        <w:t>
      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bookmarkEnd w:id="260"/>
    <w:bookmarkStart w:name="z256" w:id="261"/>
    <w:p>
      <w:pPr>
        <w:spacing w:after="0"/>
        <w:ind w:left="0"/>
        <w:jc w:val="left"/>
      </w:pPr>
      <w:r>
        <w:rPr>
          <w:rFonts w:ascii="Times New Roman"/>
          <w:b/>
          <w:i w:val="false"/>
          <w:color w:val="000000"/>
        </w:rPr>
        <w:t xml:space="preserve"> XV. Маркировка единым знаком обращения продукции на рынке Союза</w:t>
      </w:r>
    </w:p>
    <w:bookmarkEnd w:id="261"/>
    <w:bookmarkStart w:name="z257" w:id="262"/>
    <w:p>
      <w:pPr>
        <w:spacing w:after="0"/>
        <w:ind w:left="0"/>
        <w:jc w:val="both"/>
      </w:pPr>
      <w:r>
        <w:rPr>
          <w:rFonts w:ascii="Times New Roman"/>
          <w:b w:val="false"/>
          <w:i w:val="false"/>
          <w:color w:val="000000"/>
          <w:sz w:val="28"/>
        </w:rPr>
        <w:t xml:space="preserve">
      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r>
        <w:rPr>
          <w:rFonts w:ascii="Times New Roman"/>
          <w:b w:val="false"/>
          <w:i w:val="false"/>
          <w:color w:val="000000"/>
          <w:sz w:val="28"/>
        </w:rPr>
        <w:t>разделе XIV</w:t>
      </w:r>
      <w:r>
        <w:rPr>
          <w:rFonts w:ascii="Times New Roman"/>
          <w:b w:val="false"/>
          <w:i w:val="false"/>
          <w:color w:val="000000"/>
          <w:sz w:val="28"/>
        </w:rPr>
        <w:t xml:space="preserve"> настоящего технического регламента, должны иметь маркировку единым знаком обращения продукции на рынке Союза.</w:t>
      </w:r>
    </w:p>
    <w:bookmarkEnd w:id="262"/>
    <w:bookmarkStart w:name="z258" w:id="263"/>
    <w:p>
      <w:pPr>
        <w:spacing w:after="0"/>
        <w:ind w:left="0"/>
        <w:jc w:val="both"/>
      </w:pPr>
      <w:r>
        <w:rPr>
          <w:rFonts w:ascii="Times New Roman"/>
          <w:b w:val="false"/>
          <w:i w:val="false"/>
          <w:color w:val="000000"/>
          <w:sz w:val="28"/>
        </w:rPr>
        <w:t>
      112. Маркировка единым знаком обращения продукции на рынке Союза осуществляется перед выпуском молока и молочной продукции в обращение на рынок государств-членов.</w:t>
      </w:r>
    </w:p>
    <w:bookmarkEnd w:id="263"/>
    <w:bookmarkStart w:name="z259" w:id="264"/>
    <w:p>
      <w:pPr>
        <w:spacing w:after="0"/>
        <w:ind w:left="0"/>
        <w:jc w:val="both"/>
      </w:pPr>
      <w:r>
        <w:rPr>
          <w:rFonts w:ascii="Times New Roman"/>
          <w:b w:val="false"/>
          <w:i w:val="false"/>
          <w:color w:val="000000"/>
          <w:sz w:val="28"/>
        </w:rPr>
        <w:t>
      113. Единый знак обращения продукции на рынке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Союза в сопроводительных документах.</w:t>
      </w:r>
    </w:p>
    <w:bookmarkEnd w:id="264"/>
    <w:bookmarkStart w:name="z260" w:id="265"/>
    <w:p>
      <w:pPr>
        <w:spacing w:after="0"/>
        <w:ind w:left="0"/>
        <w:jc w:val="both"/>
      </w:pPr>
      <w:r>
        <w:rPr>
          <w:rFonts w:ascii="Times New Roman"/>
          <w:b w:val="false"/>
          <w:i w:val="false"/>
          <w:color w:val="000000"/>
          <w:sz w:val="28"/>
        </w:rPr>
        <w:t>
      114. Маркировка единым знаком обращения продукции на рынке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bookmarkEnd w:id="265"/>
    <w:bookmarkStart w:name="z261" w:id="266"/>
    <w:p>
      <w:pPr>
        <w:spacing w:after="0"/>
        <w:ind w:left="0"/>
        <w:jc w:val="left"/>
      </w:pPr>
      <w:r>
        <w:rPr>
          <w:rFonts w:ascii="Times New Roman"/>
          <w:b/>
          <w:i w:val="false"/>
          <w:color w:val="000000"/>
        </w:rPr>
        <w:t xml:space="preserve"> XVI. Защитительная оговорка</w:t>
      </w:r>
    </w:p>
    <w:bookmarkEnd w:id="266"/>
    <w:bookmarkStart w:name="z262" w:id="267"/>
    <w:p>
      <w:pPr>
        <w:spacing w:after="0"/>
        <w:ind w:left="0"/>
        <w:jc w:val="both"/>
      </w:pPr>
      <w:r>
        <w:rPr>
          <w:rFonts w:ascii="Times New Roman"/>
          <w:b w:val="false"/>
          <w:i w:val="false"/>
          <w:color w:val="000000"/>
          <w:sz w:val="28"/>
        </w:rPr>
        <w:t xml:space="preserve">
      115. Уполномоченные органы государств-членов обязаны предпринять все меры для ограничения и запрета выпуска в обращение на таможенную территорию Союза молока и молочной продукции, не соответствующих требованиям настоящего технического регламента и требованиям других технических регламентов Союза (Таможенного союза), действие которых на них распространяется, а также для их изъятия из обращения. </w:t>
      </w:r>
    </w:p>
    <w:bookmarkEnd w:id="267"/>
    <w:p>
      <w:pPr>
        <w:spacing w:after="0"/>
        <w:ind w:left="0"/>
        <w:jc w:val="both"/>
      </w:pPr>
      <w:r>
        <w:rPr>
          <w:rFonts w:ascii="Times New Roman"/>
          <w:b w:val="false"/>
          <w:i w:val="false"/>
          <w:color w:val="000000"/>
          <w:sz w:val="28"/>
        </w:rPr>
        <w:t xml:space="preserve">
      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p>
      <w:pPr>
        <w:spacing w:after="0"/>
        <w:ind w:left="0"/>
        <w:jc w:val="both"/>
      </w:pPr>
      <w:r>
        <w:rPr>
          <w:rFonts w:ascii="Times New Roman"/>
          <w:b w:val="false"/>
          <w:i w:val="false"/>
          <w:color w:val="ff0000"/>
          <w:sz w:val="28"/>
        </w:rPr>
        <w:t xml:space="preserve">
      Сноска. Приложение № 1 с изменениями, внесенными решениями Совета Евразийской экономической комиссии от 10.11.2017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10.07.2020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bookmarkStart w:name="z264" w:id="268"/>
    <w:p>
      <w:pPr>
        <w:spacing w:after="0"/>
        <w:ind w:left="0"/>
        <w:jc w:val="left"/>
      </w:pPr>
      <w:r>
        <w:rPr>
          <w:rFonts w:ascii="Times New Roman"/>
          <w:b/>
          <w:i w:val="false"/>
          <w:color w:val="000000"/>
        </w:rPr>
        <w:t xml:space="preserve"> Физико-химические и микробиологические показатели идентификации продуктов переработки молока</w:t>
      </w:r>
    </w:p>
    <w:bookmarkEnd w:id="268"/>
    <w:bookmarkStart w:name="z265" w:id="269"/>
    <w:p>
      <w:pPr>
        <w:spacing w:after="0"/>
        <w:ind w:left="0"/>
        <w:jc w:val="left"/>
      </w:pPr>
      <w:r>
        <w:rPr>
          <w:rFonts w:ascii="Times New Roman"/>
          <w:b/>
          <w:i w:val="false"/>
          <w:color w:val="000000"/>
        </w:rPr>
        <w:t xml:space="preserve">                                                             Таблица 1</w:t>
      </w:r>
    </w:p>
    <w:bookmarkEnd w:id="269"/>
    <w:bookmarkStart w:name="z266" w:id="270"/>
    <w:p>
      <w:pPr>
        <w:spacing w:after="0"/>
        <w:ind w:left="0"/>
        <w:jc w:val="left"/>
      </w:pPr>
      <w:r>
        <w:rPr>
          <w:rFonts w:ascii="Times New Roman"/>
          <w:b/>
          <w:i w:val="false"/>
          <w:color w:val="000000"/>
        </w:rPr>
        <w:t xml:space="preserve"> Питьевое молоко, восстановленное молоко, сливки, молочные составные продукты жидкие и структурированные, кисломолочные продукты, сгущенная молочная продукция, сухая молочная продукция</w:t>
      </w:r>
    </w:p>
    <w:bookmarkEnd w:id="270"/>
    <w:p>
      <w:pPr>
        <w:spacing w:after="0"/>
        <w:ind w:left="0"/>
        <w:jc w:val="both"/>
      </w:pPr>
      <w:r>
        <w:rPr>
          <w:rFonts w:ascii="Times New Roman"/>
          <w:b w:val="false"/>
          <w:i w:val="false"/>
          <w:color w:val="ff0000"/>
          <w:sz w:val="28"/>
        </w:rPr>
        <w:t xml:space="preserve">
      Сноска. Заголовок с изменением, внесенным Решением Совета Евразийской экономической комиссии от 10.07.2020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 переработки молока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массовой доли,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пробиотические микроорганизмы, дрожжи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не менее (для молочных составных продуктов – в молочной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СОМО*, не менее (для молочных составных продуктов – в молочной основе)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Питьевое молоко, восстановленное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(для молока с массовой долей жира более 4 процентов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напиток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коктейль, напиток, желе, пудинг, мусс, паста, суфле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питьевые, в том числе стерилизованные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питьевые, высокожирные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Кисломолочные продукты **, в том числе кисломолочные продукты с бифидобактериями и другими пробиотическими микроорганизмами, кроме йогурта, сметаны, творога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(для продукта с массовой долей жира более 4 процентов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 не менее 1 x 10</w:t>
            </w:r>
            <w:r>
              <w:rPr>
                <w:rFonts w:ascii="Times New Roman"/>
                <w:b w:val="false"/>
                <w:i w:val="false"/>
                <w:color w:val="000000"/>
                <w:vertAlign w:val="superscript"/>
              </w:rPr>
              <w:t xml:space="preserve">7 </w:t>
            </w:r>
            <w:r>
              <w:rPr>
                <w:rFonts w:ascii="Times New Roman"/>
                <w:b w:val="false"/>
                <w:i w:val="false"/>
                <w:color w:val="000000"/>
                <w:sz w:val="20"/>
              </w:rPr>
              <w:t>КОЕ ***/см</w:t>
            </w:r>
            <w:r>
              <w:rPr>
                <w:rFonts w:ascii="Times New Roman"/>
                <w:b w:val="false"/>
                <w:i w:val="false"/>
                <w:color w:val="000000"/>
                <w:vertAlign w:val="superscript"/>
              </w:rPr>
              <w:t>3</w:t>
            </w:r>
            <w:r>
              <w:rPr>
                <w:rFonts w:ascii="Times New Roman"/>
                <w:b w:val="false"/>
                <w:i w:val="false"/>
                <w:color w:val="000000"/>
                <w:sz w:val="20"/>
              </w:rPr>
              <w:t xml:space="preserve"> (г). Для продуктов, обогащенных бифидобактериями и другими пробиотическими микроорганизмами, бифидобактерий и (или) других пробиотических микроорганизмов – не менее 1 x 10</w:t>
            </w:r>
            <w:r>
              <w:rPr>
                <w:rFonts w:ascii="Times New Roman"/>
                <w:b w:val="false"/>
                <w:i w:val="false"/>
                <w:color w:val="000000"/>
                <w:vertAlign w:val="superscript"/>
              </w:rPr>
              <w:t>6</w:t>
            </w:r>
            <w:r>
              <w:rPr>
                <w:rFonts w:ascii="Times New Roman"/>
                <w:b w:val="false"/>
                <w:i w:val="false"/>
                <w:color w:val="000000"/>
                <w:sz w:val="20"/>
              </w:rPr>
              <w:t xml:space="preserve"> КОЕ/см3 (г) **</w:t>
            </w:r>
          </w:p>
          <w:p>
            <w:pPr>
              <w:spacing w:after="20"/>
              <w:ind w:left="20"/>
              <w:jc w:val="both"/>
            </w:pPr>
            <w:r>
              <w:rPr>
                <w:rFonts w:ascii="Times New Roman"/>
                <w:b w:val="false"/>
                <w:i w:val="false"/>
                <w:color w:val="000000"/>
                <w:sz w:val="20"/>
              </w:rPr>
              <w:t>
дрожжи на конец срока годности, не менее: для айрана, кефира – 1 x 10</w:t>
            </w:r>
            <w:r>
              <w:rPr>
                <w:rFonts w:ascii="Times New Roman"/>
                <w:b w:val="false"/>
                <w:i w:val="false"/>
                <w:color w:val="000000"/>
                <w:vertAlign w:val="superscript"/>
              </w:rPr>
              <w:t>4</w:t>
            </w:r>
            <w:r>
              <w:rPr>
                <w:rFonts w:ascii="Times New Roman"/>
                <w:b w:val="false"/>
                <w:i w:val="false"/>
                <w:color w:val="000000"/>
                <w:sz w:val="20"/>
              </w:rPr>
              <w:t xml:space="preserve"> КОЕ/см</w:t>
            </w:r>
            <w:r>
              <w:rPr>
                <w:rFonts w:ascii="Times New Roman"/>
                <w:b w:val="false"/>
                <w:i w:val="false"/>
                <w:color w:val="000000"/>
                <w:vertAlign w:val="superscript"/>
              </w:rPr>
              <w:t>3</w:t>
            </w:r>
            <w:r>
              <w:rPr>
                <w:rFonts w:ascii="Times New Roman"/>
                <w:b w:val="false"/>
                <w:i w:val="false"/>
                <w:color w:val="000000"/>
                <w:sz w:val="20"/>
              </w:rPr>
              <w:t xml:space="preserve"> (г), для кумыса – 1 x 10</w:t>
            </w:r>
            <w:r>
              <w:rPr>
                <w:rFonts w:ascii="Times New Roman"/>
                <w:b w:val="false"/>
                <w:i w:val="false"/>
                <w:color w:val="000000"/>
                <w:vertAlign w:val="superscript"/>
              </w:rPr>
              <w:t xml:space="preserve">5 </w:t>
            </w:r>
            <w:r>
              <w:rPr>
                <w:rFonts w:ascii="Times New Roman"/>
                <w:b w:val="false"/>
                <w:i w:val="false"/>
                <w:color w:val="000000"/>
                <w:sz w:val="20"/>
              </w:rPr>
              <w:t>КОЕ/см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Кисломолочные продукты, произведенные с добавлением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(для продукта с массовой долей жира более 4 процентов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 не менее 1 x 10</w:t>
            </w:r>
            <w:r>
              <w:rPr>
                <w:rFonts w:ascii="Times New Roman"/>
                <w:b w:val="false"/>
                <w:i w:val="false"/>
                <w:color w:val="000000"/>
                <w:vertAlign w:val="superscript"/>
              </w:rPr>
              <w:t>7</w:t>
            </w:r>
            <w:r>
              <w:rPr>
                <w:rFonts w:ascii="Times New Roman"/>
                <w:b w:val="false"/>
                <w:i w:val="false"/>
                <w:color w:val="000000"/>
                <w:sz w:val="20"/>
              </w:rPr>
              <w:t xml:space="preserve"> КОЕ ***/см</w:t>
            </w:r>
            <w:r>
              <w:rPr>
                <w:rFonts w:ascii="Times New Roman"/>
                <w:b w:val="false"/>
                <w:i w:val="false"/>
                <w:color w:val="000000"/>
                <w:vertAlign w:val="superscript"/>
              </w:rPr>
              <w:t>3</w:t>
            </w:r>
            <w:r>
              <w:rPr>
                <w:rFonts w:ascii="Times New Roman"/>
                <w:b w:val="false"/>
                <w:i w:val="false"/>
                <w:color w:val="000000"/>
                <w:sz w:val="20"/>
              </w:rPr>
              <w:t xml:space="preserve"> (г). Для продуктов, обогащенных бифидобактериями и другими пробиотическими микроорганизмами, бифидобактерий и (или) других пробиотических </w:t>
            </w:r>
          </w:p>
          <w:p>
            <w:pPr>
              <w:spacing w:after="20"/>
              <w:ind w:left="20"/>
              <w:jc w:val="both"/>
            </w:pPr>
            <w:r>
              <w:rPr>
                <w:rFonts w:ascii="Times New Roman"/>
                <w:b w:val="false"/>
                <w:i w:val="false"/>
                <w:color w:val="000000"/>
                <w:sz w:val="20"/>
              </w:rPr>
              <w:t>
микроорганизмов – не менее 1 x 10</w:t>
            </w:r>
            <w:r>
              <w:rPr>
                <w:rFonts w:ascii="Times New Roman"/>
                <w:b w:val="false"/>
                <w:i w:val="false"/>
                <w:color w:val="000000"/>
                <w:vertAlign w:val="superscript"/>
              </w:rPr>
              <w:t xml:space="preserve">6 </w:t>
            </w:r>
            <w:r>
              <w:rPr>
                <w:rFonts w:ascii="Times New Roman"/>
                <w:b w:val="false"/>
                <w:i w:val="false"/>
                <w:color w:val="000000"/>
                <w:sz w:val="20"/>
              </w:rPr>
              <w:t>КОЕ/см</w:t>
            </w:r>
            <w:r>
              <w:rPr>
                <w:rFonts w:ascii="Times New Roman"/>
                <w:b w:val="false"/>
                <w:i w:val="false"/>
                <w:color w:val="000000"/>
                <w:vertAlign w:val="superscript"/>
              </w:rPr>
              <w:t>3</w:t>
            </w:r>
            <w:r>
              <w:rPr>
                <w:rFonts w:ascii="Times New Roman"/>
                <w:b w:val="false"/>
                <w:i w:val="false"/>
                <w:color w:val="000000"/>
                <w:sz w:val="20"/>
              </w:rPr>
              <w:t xml:space="preserve"> (г)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 не менее 1 x 10</w:t>
            </w:r>
            <w:r>
              <w:rPr>
                <w:rFonts w:ascii="Times New Roman"/>
                <w:b w:val="false"/>
                <w:i w:val="false"/>
                <w:color w:val="000000"/>
                <w:vertAlign w:val="superscript"/>
              </w:rPr>
              <w:t>7</w:t>
            </w:r>
            <w:r>
              <w:rPr>
                <w:rFonts w:ascii="Times New Roman"/>
                <w:b w:val="false"/>
                <w:i w:val="false"/>
                <w:color w:val="000000"/>
                <w:sz w:val="20"/>
              </w:rPr>
              <w:t xml:space="preserve"> КОЕ ***/см</w:t>
            </w:r>
            <w:r>
              <w:rPr>
                <w:rFonts w:ascii="Times New Roman"/>
                <w:b w:val="false"/>
                <w:i w:val="false"/>
                <w:color w:val="000000"/>
                <w:vertAlign w:val="superscript"/>
              </w:rPr>
              <w:t>3</w:t>
            </w:r>
            <w:r>
              <w:rPr>
                <w:rFonts w:ascii="Times New Roman"/>
                <w:b w:val="false"/>
                <w:i w:val="false"/>
                <w:color w:val="000000"/>
                <w:sz w:val="20"/>
              </w:rPr>
              <w:t xml:space="preserve"> (г). Для продуктов, обогащенных бифидобактериями и другими пробиотическими микроорганизмами бифидобактерий и (или) других пробиотических микроорганизмов – не менее 1 x 10</w:t>
            </w:r>
            <w:r>
              <w:rPr>
                <w:rFonts w:ascii="Times New Roman"/>
                <w:b w:val="false"/>
                <w:i w:val="false"/>
                <w:color w:val="000000"/>
                <w:vertAlign w:val="superscript"/>
              </w:rPr>
              <w:t>6</w:t>
            </w:r>
            <w:r>
              <w:rPr>
                <w:rFonts w:ascii="Times New Roman"/>
                <w:b w:val="false"/>
                <w:i w:val="false"/>
                <w:color w:val="000000"/>
                <w:sz w:val="20"/>
              </w:rPr>
              <w:t xml:space="preserve"> КОЕ/см</w:t>
            </w:r>
            <w:r>
              <w:rPr>
                <w:rFonts w:ascii="Times New Roman"/>
                <w:b w:val="false"/>
                <w:i w:val="false"/>
                <w:color w:val="000000"/>
                <w:vertAlign w:val="superscript"/>
              </w:rPr>
              <w:t xml:space="preserve">3 </w:t>
            </w:r>
            <w:r>
              <w:rPr>
                <w:rFonts w:ascii="Times New Roman"/>
                <w:b w:val="false"/>
                <w:i w:val="false"/>
                <w:color w:val="000000"/>
                <w:sz w:val="20"/>
              </w:rPr>
              <w:t>(г)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продукты на ее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для сметаны – не менее 1 х 10</w:t>
            </w:r>
            <w:r>
              <w:rPr>
                <w:rFonts w:ascii="Times New Roman"/>
                <w:b w:val="false"/>
                <w:i w:val="false"/>
                <w:color w:val="000000"/>
                <w:vertAlign w:val="superscript"/>
              </w:rPr>
              <w:t>7</w:t>
            </w:r>
            <w:r>
              <w:rPr>
                <w:rFonts w:ascii="Times New Roman"/>
                <w:b w:val="false"/>
                <w:i w:val="false"/>
                <w:color w:val="000000"/>
                <w:sz w:val="20"/>
              </w:rPr>
              <w:t xml:space="preserve"> КОЕ/см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(кроме творога, производимого с использованием ультрафильтрации, сепарирования, и зерненого творога)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Для творога с массовой долей жира более 18 %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Для творога с массовой долей жира более 18 %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для творога – не менее 1 х 10</w:t>
            </w:r>
            <w:r>
              <w:rPr>
                <w:rFonts w:ascii="Times New Roman"/>
                <w:b w:val="false"/>
                <w:i w:val="false"/>
                <w:color w:val="000000"/>
                <w:vertAlign w:val="superscript"/>
              </w:rPr>
              <w:t>6</w:t>
            </w:r>
            <w:r>
              <w:rPr>
                <w:rFonts w:ascii="Times New Roman"/>
                <w:b w:val="false"/>
                <w:i w:val="false"/>
                <w:color w:val="000000"/>
                <w:sz w:val="20"/>
              </w:rPr>
              <w:t xml:space="preserve"> КОЕ/см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производимый с использованием ультрафильтрации, сепарирования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зерненый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Творожная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микрофлора, характерная для творожной закваски, отсутствие клеток посторонней микрофлоры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Творожные продукты******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 (за исключением термизированных)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стерилизованное сгущенное (концентрированное)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 сахаром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сгущенные с сахаром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сухое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сухие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высокожирные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молочная сухая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*СОМО – сухой обезжиренный молочный остаток.</w:t>
      </w:r>
    </w:p>
    <w:p>
      <w:pPr>
        <w:spacing w:after="0"/>
        <w:ind w:left="0"/>
        <w:jc w:val="both"/>
      </w:pPr>
      <w:r>
        <w:rPr>
          <w:rFonts w:ascii="Times New Roman"/>
          <w:b w:val="false"/>
          <w:i w:val="false"/>
          <w:color w:val="000000"/>
          <w:sz w:val="28"/>
        </w:rPr>
        <w:t xml:space="preserve">
      **Для кисломолочных продуктов для питания детей раннего возраста, а также для питания детей дошкольного и школьного возраста –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приложениями № 2</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техническому регламенту Таможенного союза "О безопасности молока и молочной продукции" (ТР ТС 033/2013).</w:t>
      </w:r>
    </w:p>
    <w:p>
      <w:pPr>
        <w:spacing w:after="0"/>
        <w:ind w:left="0"/>
        <w:jc w:val="both"/>
      </w:pPr>
      <w:r>
        <w:rPr>
          <w:rFonts w:ascii="Times New Roman"/>
          <w:b w:val="false"/>
          <w:i w:val="false"/>
          <w:color w:val="000000"/>
          <w:sz w:val="28"/>
        </w:rPr>
        <w:t>
      ***КОЕ – колониеобразующие единицы.</w:t>
      </w:r>
    </w:p>
    <w:p>
      <w:pPr>
        <w:spacing w:after="0"/>
        <w:ind w:left="0"/>
        <w:jc w:val="both"/>
      </w:pPr>
      <w:r>
        <w:rPr>
          <w:rFonts w:ascii="Times New Roman"/>
          <w:b w:val="false"/>
          <w:i w:val="false"/>
          <w:color w:val="000000"/>
          <w:sz w:val="28"/>
        </w:rPr>
        <w:t>
      ****Для молочных составных продуктов массовая доля белка, % - не менее 2,8.</w:t>
      </w:r>
    </w:p>
    <w:p>
      <w:pPr>
        <w:spacing w:after="0"/>
        <w:ind w:left="0"/>
        <w:jc w:val="both"/>
      </w:pPr>
      <w:r>
        <w:rPr>
          <w:rFonts w:ascii="Times New Roman"/>
          <w:b w:val="false"/>
          <w:i w:val="false"/>
          <w:color w:val="000000"/>
          <w:sz w:val="28"/>
        </w:rPr>
        <w:t>
      ***** Для молочных составных йогуртов, где извлечение пищевкусовых компонентов (кусочки фруктов, злаков и др.) не представляется возможным, массовая доля СОМО, % не является обязательно нормируемым и контролируемым показателем.</w:t>
      </w:r>
    </w:p>
    <w:p>
      <w:pPr>
        <w:spacing w:after="0"/>
        <w:ind w:left="0"/>
        <w:jc w:val="both"/>
      </w:pPr>
      <w:r>
        <w:rPr>
          <w:rFonts w:ascii="Times New Roman"/>
          <w:b w:val="false"/>
          <w:i w:val="false"/>
          <w:color w:val="000000"/>
          <w:sz w:val="28"/>
        </w:rPr>
        <w:t>
      ******Показатели идентификации творожных продуктов регламентируются в нормативных или технических документах, или стандартах организации.</w:t>
      </w:r>
    </w:p>
    <w:p>
      <w:pPr>
        <w:spacing w:after="0"/>
        <w:ind w:left="0"/>
        <w:jc w:val="both"/>
      </w:pPr>
      <w:r>
        <w:rPr>
          <w:rFonts w:ascii="Times New Roman"/>
          <w:b w:val="false"/>
          <w:i w:val="false"/>
          <w:color w:val="000000"/>
          <w:sz w:val="28"/>
        </w:rPr>
        <w:t>
      ******* Для подсырной сухой молочной сыворотки массовая доля белка, % – не менее 10%.</w:t>
      </w:r>
    </w:p>
    <w:bookmarkStart w:name="z267" w:id="271"/>
    <w:p>
      <w:pPr>
        <w:spacing w:after="0"/>
        <w:ind w:left="0"/>
        <w:jc w:val="both"/>
      </w:pPr>
      <w:r>
        <w:rPr>
          <w:rFonts w:ascii="Times New Roman"/>
          <w:b w:val="false"/>
          <w:i w:val="false"/>
          <w:color w:val="000000"/>
          <w:sz w:val="28"/>
        </w:rPr>
        <w:t>
                                                                  Таблица 2</w:t>
      </w:r>
    </w:p>
    <w:bookmarkEnd w:id="271"/>
    <w:bookmarkStart w:name="z268" w:id="272"/>
    <w:p>
      <w:pPr>
        <w:spacing w:after="0"/>
        <w:ind w:left="0"/>
        <w:jc w:val="left"/>
      </w:pPr>
      <w:r>
        <w:rPr>
          <w:rFonts w:ascii="Times New Roman"/>
          <w:b/>
          <w:i w:val="false"/>
          <w:color w:val="000000"/>
        </w:rPr>
        <w:t xml:space="preserve"> Масло и масляная паста из коровьего молока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масла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Титруемая кислотность молочной плазмы продукта, </w:t>
            </w:r>
            <w:r>
              <w:rPr>
                <w:rFonts w:ascii="Times New Roman"/>
                <w:b w:val="false"/>
                <w:i w:val="false"/>
                <w:color w:val="000000"/>
                <w:vertAlign w:val="superscript"/>
              </w:rPr>
              <w:t>о</w:t>
            </w:r>
            <w:r>
              <w:rPr>
                <w:rFonts w:ascii="Times New Roman"/>
                <w:b w:val="false"/>
                <w:i w:val="false"/>
                <w:color w:val="000000"/>
                <w:sz w:val="20"/>
              </w:rPr>
              <w:t>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сладкосливочного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кислосливочного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топленое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сладкосливочное и кислосливочное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несоленое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компонентами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масляная сладкосливочная и кислосливочная: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несоленая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компонентами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молочный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269" w:id="273"/>
    <w:p>
      <w:pPr>
        <w:spacing w:after="0"/>
        <w:ind w:left="0"/>
        <w:jc w:val="left"/>
      </w:pPr>
      <w:r>
        <w:rPr>
          <w:rFonts w:ascii="Times New Roman"/>
          <w:b/>
          <w:i w:val="false"/>
          <w:color w:val="000000"/>
        </w:rPr>
        <w:t xml:space="preserve">                                                             Таблица 3</w:t>
      </w:r>
    </w:p>
    <w:bookmarkEnd w:id="273"/>
    <w:bookmarkStart w:name="z270" w:id="274"/>
    <w:p>
      <w:pPr>
        <w:spacing w:after="0"/>
        <w:ind w:left="0"/>
        <w:jc w:val="left"/>
      </w:pPr>
      <w:r>
        <w:rPr>
          <w:rFonts w:ascii="Times New Roman"/>
          <w:b/>
          <w:i w:val="false"/>
          <w:color w:val="000000"/>
        </w:rPr>
        <w:t xml:space="preserve"> Спред сливочно-растительный, смесь топленая сливочно-растительная</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общего жира,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молочного жира в жировой фазе,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линолевой кислоты в жире, выделенном из продукта,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трансизомеров олеиновой кислоты в жире, выделенном из продукта, в пересчете на метилэлаидат,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плавления жира, </w:t>
            </w:r>
            <w:r>
              <w:rPr>
                <w:rFonts w:ascii="Times New Roman"/>
                <w:b w:val="false"/>
                <w:i w:val="false"/>
                <w:color w:val="000000"/>
                <w:vertAlign w:val="superscript"/>
              </w:rPr>
              <w:t>о</w:t>
            </w:r>
            <w:r>
              <w:rPr>
                <w:rFonts w:ascii="Times New Roman"/>
                <w:b w:val="false"/>
                <w:i w:val="false"/>
                <w:color w:val="000000"/>
                <w:sz w:val="20"/>
              </w:rPr>
              <w:t>С, не более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сливочно-растительный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топленая сливочно-растительная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p>
    <w:bookmarkStart w:name="z271" w:id="275"/>
    <w:p>
      <w:pPr>
        <w:spacing w:after="0"/>
        <w:ind w:left="0"/>
        <w:jc w:val="left"/>
      </w:pPr>
      <w:r>
        <w:rPr>
          <w:rFonts w:ascii="Times New Roman"/>
          <w:b/>
          <w:i w:val="false"/>
          <w:color w:val="000000"/>
        </w:rPr>
        <w:t xml:space="preserve">                                                             Таблица 4</w:t>
      </w:r>
    </w:p>
    <w:bookmarkEnd w:id="275"/>
    <w:bookmarkStart w:name="z272" w:id="276"/>
    <w:p>
      <w:pPr>
        <w:spacing w:after="0"/>
        <w:ind w:left="0"/>
        <w:jc w:val="left"/>
      </w:pPr>
      <w:r>
        <w:rPr>
          <w:rFonts w:ascii="Times New Roman"/>
          <w:b/>
          <w:i w:val="false"/>
          <w:color w:val="000000"/>
        </w:rPr>
        <w:t xml:space="preserve"> Сыр, молокосодержащий продукт с заменителем молочного жира, произведенный по технологии сыра</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 в обезжиренном веществе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 в сухом веществе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сухие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1 - 60 включительно</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2 - 6</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сверхтвердые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твердые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47 - 57 включительно</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0,5 - 2,5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полутвердые</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36 - 55 включительно</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54 - 69 включительно</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мягкие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55</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 более</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w:t>
            </w:r>
          </w:p>
          <w:p>
            <w:pPr>
              <w:spacing w:after="20"/>
              <w:ind w:left="20"/>
              <w:jc w:val="both"/>
            </w:pPr>
            <w:r>
              <w:rPr>
                <w:rFonts w:ascii="Times New Roman"/>
                <w:b w:val="false"/>
                <w:i w:val="false"/>
                <w:color w:val="000000"/>
                <w:sz w:val="20"/>
              </w:rPr>
              <w:t>
Для рассольного сыра -</w:t>
            </w:r>
          </w:p>
          <w:p>
            <w:pPr>
              <w:spacing w:after="20"/>
              <w:ind w:left="20"/>
              <w:jc w:val="both"/>
            </w:pPr>
            <w:r>
              <w:rPr>
                <w:rFonts w:ascii="Times New Roman"/>
                <w:b w:val="false"/>
                <w:i w:val="false"/>
                <w:color w:val="000000"/>
                <w:sz w:val="20"/>
              </w:rPr>
              <w:t>
2 - 7 включительно</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bookmarkStart w:name="z273" w:id="277"/>
    <w:p>
      <w:pPr>
        <w:spacing w:after="0"/>
        <w:ind w:left="0"/>
        <w:jc w:val="left"/>
      </w:pPr>
      <w:r>
        <w:rPr>
          <w:rFonts w:ascii="Times New Roman"/>
          <w:b/>
          <w:i w:val="false"/>
          <w:color w:val="000000"/>
        </w:rPr>
        <w:t xml:space="preserve">                                                             Таблица 5</w:t>
      </w:r>
    </w:p>
    <w:bookmarkEnd w:id="277"/>
    <w:bookmarkStart w:name="z274" w:id="278"/>
    <w:p>
      <w:pPr>
        <w:spacing w:after="0"/>
        <w:ind w:left="0"/>
        <w:jc w:val="left"/>
      </w:pPr>
      <w:r>
        <w:rPr>
          <w:rFonts w:ascii="Times New Roman"/>
          <w:b/>
          <w:i w:val="false"/>
          <w:color w:val="000000"/>
        </w:rPr>
        <w:t xml:space="preserve"> Плавленый сыр, молокосодержащий продукт с заменителем молочного жира, произведенный по технологии плавленого сыра</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 в сухом веществе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поваренной соли (кроме сладких сыров)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сахарозы (для сладких сыров)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ломтевой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65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включительно</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w:t>
            </w:r>
          </w:p>
          <w:p>
            <w:pPr>
              <w:spacing w:after="20"/>
              <w:ind w:left="20"/>
              <w:jc w:val="both"/>
            </w:pPr>
            <w:r>
              <w:rPr>
                <w:rFonts w:ascii="Times New Roman"/>
                <w:b w:val="false"/>
                <w:i w:val="false"/>
                <w:color w:val="000000"/>
                <w:sz w:val="20"/>
              </w:rPr>
              <w:t>
(молокосодержащий продукт с заменителем молочного жира, произведенный по технологии плавленого сыра) пастообразный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20 - 70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35 - 70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0,2 - 4 включительно</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 плавленый сухой (молокосодержащий продукт с заменителем молочного жира, произведенный по технологии плавленого сыра сухой)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51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 включительно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включительно</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79"/>
    <w:p>
      <w:pPr>
        <w:spacing w:after="0"/>
        <w:ind w:left="0"/>
        <w:jc w:val="left"/>
      </w:pPr>
      <w:r>
        <w:rPr>
          <w:rFonts w:ascii="Times New Roman"/>
          <w:b/>
          <w:i w:val="false"/>
          <w:color w:val="000000"/>
        </w:rPr>
        <w:t xml:space="preserve">                                                             Таблица 6</w:t>
      </w:r>
    </w:p>
    <w:bookmarkEnd w:id="279"/>
    <w:bookmarkStart w:name="z276" w:id="280"/>
    <w:p>
      <w:pPr>
        <w:spacing w:after="0"/>
        <w:ind w:left="0"/>
        <w:jc w:val="left"/>
      </w:pPr>
      <w:r>
        <w:rPr>
          <w:rFonts w:ascii="Times New Roman"/>
          <w:b/>
          <w:i w:val="false"/>
          <w:color w:val="000000"/>
        </w:rPr>
        <w:t xml:space="preserve"> Мороженое</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 не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Кислотность**, </w:t>
            </w:r>
            <w:r>
              <w:rPr>
                <w:rFonts w:ascii="Times New Roman"/>
                <w:b w:val="false"/>
                <w:i w:val="false"/>
                <w:color w:val="000000"/>
                <w:vertAlign w:val="superscript"/>
              </w:rPr>
              <w:t>о</w:t>
            </w:r>
            <w:r>
              <w:rPr>
                <w:rFonts w:ascii="Times New Roman"/>
                <w:b w:val="false"/>
                <w:i w:val="false"/>
                <w:color w:val="000000"/>
                <w:sz w:val="20"/>
              </w:rPr>
              <w:t>Т, не более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Взбитость,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жира молочного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сахарозы или общего сахара (за вычетом лактозы)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сухих веществ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Молокосодержащее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заменителем молочного жира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110</w:t>
            </w:r>
          </w:p>
        </w:tc>
      </w:tr>
    </w:tbl>
    <w:p>
      <w:pPr>
        <w:spacing w:after="0"/>
        <w:ind w:left="0"/>
        <w:jc w:val="left"/>
      </w:pPr>
    </w:p>
    <w:bookmarkStart w:name="z278" w:id="281"/>
    <w:p>
      <w:pPr>
        <w:spacing w:after="0"/>
        <w:ind w:left="0"/>
        <w:jc w:val="both"/>
      </w:pPr>
      <w:r>
        <w:rPr>
          <w:rFonts w:ascii="Times New Roman"/>
          <w:b w:val="false"/>
          <w:i w:val="false"/>
          <w:color w:val="000000"/>
          <w:sz w:val="28"/>
        </w:rPr>
        <w:t>
      Примечания:</w:t>
      </w:r>
    </w:p>
    <w:bookmarkEnd w:id="281"/>
    <w:p>
      <w:pPr>
        <w:spacing w:after="0"/>
        <w:ind w:left="0"/>
        <w:jc w:val="both"/>
      </w:pPr>
      <w:r>
        <w:rPr>
          <w:rFonts w:ascii="Times New Roman"/>
          <w:b w:val="false"/>
          <w:i w:val="false"/>
          <w:color w:val="000000"/>
          <w:sz w:val="28"/>
        </w:rPr>
        <w:t xml:space="preserve">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 </w:t>
      </w:r>
    </w:p>
    <w:p>
      <w:pPr>
        <w:spacing w:after="0"/>
        <w:ind w:left="0"/>
        <w:jc w:val="both"/>
      </w:pPr>
      <w:r>
        <w:rPr>
          <w:rFonts w:ascii="Times New Roman"/>
          <w:b w:val="false"/>
          <w:i w:val="false"/>
          <w:color w:val="000000"/>
          <w:sz w:val="28"/>
        </w:rPr>
        <w:t>
      2. Показатель "массовая доля СОМО, %" не является обязательно нормируемым и контролируемым показателем (за исключением молока питьевого, сливок питьевых и йогурта) и устанавливается по усмотрению изготовителя.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*СОМО – сухой обезжиренный молочный остаток.</w:t>
      </w:r>
    </w:p>
    <w:p>
      <w:pPr>
        <w:spacing w:after="0"/>
        <w:ind w:left="0"/>
        <w:jc w:val="both"/>
      </w:pPr>
      <w:r>
        <w:rPr>
          <w:rFonts w:ascii="Times New Roman"/>
          <w:b w:val="false"/>
          <w:i w:val="false"/>
          <w:color w:val="000000"/>
          <w:sz w:val="28"/>
        </w:rPr>
        <w: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pPr>
        <w:spacing w:after="0"/>
        <w:ind w:left="0"/>
        <w:jc w:val="both"/>
      </w:pPr>
      <w:r>
        <w:rPr>
          <w:rFonts w:ascii="Times New Roman"/>
          <w:b w:val="false"/>
          <w:i w:val="false"/>
          <w:color w:val="000000"/>
          <w:sz w:val="28"/>
        </w:rPr>
        <w:t>
      ***Смеси молочного и растительного жира.</w:t>
      </w:r>
    </w:p>
    <w:p>
      <w:pPr>
        <w:spacing w:after="0"/>
        <w:ind w:left="0"/>
        <w:jc w:val="both"/>
      </w:pPr>
      <w:r>
        <w:rPr>
          <w:rFonts w:ascii="Times New Roman"/>
          <w:b w:val="false"/>
          <w:i w:val="false"/>
          <w:color w:val="000000"/>
          <w:sz w:val="28"/>
        </w:rPr>
        <w:t>
      Примечания к Приложению 1:</w:t>
      </w:r>
    </w:p>
    <w:p>
      <w:pPr>
        <w:spacing w:after="0"/>
        <w:ind w:left="0"/>
        <w:jc w:val="both"/>
      </w:pPr>
      <w:r>
        <w:rPr>
          <w:rFonts w:ascii="Times New Roman"/>
          <w:b w:val="false"/>
          <w:i w:val="false"/>
          <w:color w:val="000000"/>
          <w:sz w:val="28"/>
        </w:rPr>
        <w:t>
      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279" w:id="282"/>
    <w:p>
      <w:pPr>
        <w:spacing w:after="0"/>
        <w:ind w:left="0"/>
        <w:jc w:val="left"/>
      </w:pPr>
      <w:r>
        <w:rPr>
          <w:rFonts w:ascii="Times New Roman"/>
          <w:b/>
          <w:i w:val="false"/>
          <w:color w:val="000000"/>
        </w:rPr>
        <w:t xml:space="preserve">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w:t>
      </w:r>
    </w:p>
    <w:bookmarkEnd w:id="282"/>
    <w:p>
      <w:pPr>
        <w:spacing w:after="0"/>
        <w:ind w:left="0"/>
        <w:jc w:val="both"/>
      </w:pPr>
      <w:r>
        <w:rPr>
          <w:rFonts w:ascii="Times New Roman"/>
          <w:b w:val="false"/>
          <w:i w:val="false"/>
          <w:color w:val="ff0000"/>
          <w:sz w:val="28"/>
        </w:rPr>
        <w:t xml:space="preserve">
      Сноска. Приложение 2 с изменениями, внесенными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 группа продуктов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КМАФАнМ</w:t>
            </w:r>
            <w:r>
              <w:rPr>
                <w:rFonts w:ascii="Times New Roman"/>
                <w:b/>
                <w:i w:val="false"/>
                <w:color w:val="000000"/>
                <w:sz w:val="20"/>
              </w:rPr>
              <w:t>*, КОЕ**/см3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(масса) продукта, см3 (г), в которой не допускаются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Бактерии B. </w:t>
            </w:r>
            <w:r>
              <w:rPr>
                <w:rFonts w:ascii="Times New Roman"/>
                <w:b/>
                <w:i w:val="false"/>
                <w:color w:val="000000"/>
                <w:sz w:val="20"/>
              </w:rPr>
              <w:t>cereus</w:t>
            </w:r>
            <w:r>
              <w:rPr>
                <w:rFonts w:ascii="Times New Roman"/>
                <w:b/>
                <w:i w:val="false"/>
                <w:color w:val="000000"/>
                <w:sz w:val="20"/>
              </w:rPr>
              <w:t>, КОЕ**/см3 (г), не более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Дрожжи (Д), плесени (П), КОЕ/ см3 (г), не более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БГКП (</w:t>
            </w:r>
            <w:r>
              <w:rPr>
                <w:rFonts w:ascii="Times New Roman"/>
                <w:b/>
                <w:i w:val="false"/>
                <w:color w:val="000000"/>
                <w:sz w:val="20"/>
              </w:rPr>
              <w:t>колиформы</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ишерихии</w:t>
            </w:r>
            <w:r>
              <w:rPr>
                <w:rFonts w:ascii="Times New Roman"/>
                <w:b/>
                <w:i w:val="false"/>
                <w:color w:val="000000"/>
                <w:sz w:val="20"/>
              </w:rPr>
              <w:t xml:space="preserve"> E. </w:t>
            </w:r>
            <w:r>
              <w:rPr>
                <w:rFonts w:ascii="Times New Roman"/>
                <w:b/>
                <w:i w:val="false"/>
                <w:color w:val="000000"/>
                <w:sz w:val="20"/>
              </w:rPr>
              <w:t>coli</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патогенные, в том числе сальмонеллы и листерии </w:t>
            </w:r>
            <w:r>
              <w:rPr>
                <w:rFonts w:ascii="Times New Roman"/>
                <w:b/>
                <w:i w:val="false"/>
                <w:color w:val="000000"/>
                <w:sz w:val="20"/>
              </w:rPr>
              <w:t>L.monocytogenes</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стафилококки </w:t>
            </w:r>
            <w:r>
              <w:rPr>
                <w:rFonts w:ascii="Times New Roman"/>
                <w:b/>
                <w:i w:val="false"/>
                <w:color w:val="000000"/>
                <w:sz w:val="20"/>
              </w:rPr>
              <w:t>S.aureus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Адаптированные молочные смеси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Сухие молочные смеси моментального приготовления пресные, кисломолочные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83"/>
          <w:p>
            <w:pPr>
              <w:spacing w:after="20"/>
              <w:ind w:left="20"/>
              <w:jc w:val="both"/>
            </w:pPr>
            <w:r>
              <w:rPr>
                <w:rFonts w:ascii="Times New Roman"/>
                <w:b w:val="false"/>
                <w:i w:val="false"/>
                <w:color w:val="000000"/>
                <w:sz w:val="20"/>
              </w:rPr>
              <w:t>
2х10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температуре 37 – 50° С), </w:t>
            </w:r>
          </w:p>
          <w:bookmarkEnd w:id="283"/>
          <w:p>
            <w:pPr>
              <w:spacing w:after="20"/>
              <w:ind w:left="20"/>
              <w:jc w:val="both"/>
            </w:pPr>
            <w:r>
              <w:rPr>
                <w:rFonts w:ascii="Times New Roman"/>
                <w:b w:val="false"/>
                <w:i w:val="false"/>
                <w:color w:val="000000"/>
                <w:sz w:val="20"/>
              </w:rPr>
              <w:t>
3x10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температуре 70 – 85° С) (кроме кисломолочных смесей и смесей молочных с пробиотиками).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В кисломолочных смесях и смесях молочных с пробиотиками: ацидофильная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молочная палочка – не менее 1x10</w:t>
            </w:r>
            <w:r>
              <w:rPr>
                <w:rFonts w:ascii="Times New Roman"/>
                <w:b w:val="false"/>
                <w:i w:val="false"/>
                <w:color w:val="000000"/>
                <w:vertAlign w:val="superscript"/>
              </w:rPr>
              <w:t>7</w:t>
            </w:r>
            <w:r>
              <w:rPr>
                <w:rFonts w:ascii="Times New Roman"/>
                <w:b w:val="false"/>
                <w:i w:val="false"/>
                <w:color w:val="000000"/>
                <w:sz w:val="20"/>
              </w:rPr>
              <w:t xml:space="preserve"> (при производстве с ее использованием), бифидобактерии – не менее 1x10</w:t>
            </w:r>
            <w:r>
              <w:rPr>
                <w:rFonts w:ascii="Times New Roman"/>
                <w:b w:val="false"/>
                <w:i w:val="false"/>
                <w:color w:val="000000"/>
                <w:vertAlign w:val="superscript"/>
              </w:rPr>
              <w:t>6</w:t>
            </w:r>
            <w:r>
              <w:rPr>
                <w:rFonts w:ascii="Times New Roman"/>
                <w:b w:val="false"/>
                <w:i w:val="false"/>
                <w:color w:val="000000"/>
                <w:sz w:val="20"/>
              </w:rPr>
              <w:t xml:space="preserve"> (при производстве с их использованием), молочнокислые микроорганизмы не менее 1x10</w:t>
            </w:r>
            <w:r>
              <w:rPr>
                <w:rFonts w:ascii="Times New Roman"/>
                <w:b w:val="false"/>
                <w:i w:val="false"/>
                <w:color w:val="000000"/>
                <w:vertAlign w:val="superscript"/>
              </w:rPr>
              <w:t>7</w:t>
            </w:r>
            <w:r>
              <w:rPr>
                <w:rFonts w:ascii="Times New Roman"/>
                <w:b w:val="false"/>
                <w:i w:val="false"/>
                <w:color w:val="000000"/>
                <w:sz w:val="20"/>
              </w:rPr>
              <w:t xml:space="preserve"> (при добавлении после сушки),</w:t>
            </w:r>
          </w:p>
          <w:p>
            <w:pPr>
              <w:spacing w:after="20"/>
              <w:ind w:left="20"/>
              <w:jc w:val="both"/>
            </w:pPr>
            <w:r>
              <w:rPr>
                <w:rFonts w:ascii="Times New Roman"/>
                <w:b w:val="false"/>
                <w:i w:val="false"/>
                <w:color w:val="000000"/>
                <w:sz w:val="20"/>
              </w:rPr>
              <w:t>
молочнокислые микроорганизмы – не менее 1x10</w:t>
            </w:r>
            <w:r>
              <w:rPr>
                <w:rFonts w:ascii="Times New Roman"/>
                <w:b w:val="false"/>
                <w:i w:val="false"/>
                <w:color w:val="000000"/>
                <w:vertAlign w:val="superscript"/>
              </w:rPr>
              <w:t>2</w:t>
            </w:r>
            <w:r>
              <w:rPr>
                <w:rFonts w:ascii="Times New Roman"/>
                <w:b w:val="false"/>
                <w:i w:val="false"/>
                <w:color w:val="000000"/>
                <w:sz w:val="20"/>
              </w:rPr>
              <w:t xml:space="preserve"> (без добавления после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Жидкие молочные смеси, вырабатываемые с ультрапастеризацией с асептическим розливом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p>
            <w:pPr>
              <w:spacing w:after="20"/>
              <w:ind w:left="20"/>
              <w:jc w:val="both"/>
            </w:pPr>
            <w:r>
              <w:rPr>
                <w:rFonts w:ascii="Times New Roman"/>
                <w:b w:val="false"/>
                <w:i w:val="false"/>
                <w:color w:val="000000"/>
                <w:sz w:val="20"/>
              </w:rPr>
              <w:t>
б) после термостатной выдержки допускаются изменения:</w:t>
            </w:r>
          </w:p>
          <w:p>
            <w:pPr>
              <w:spacing w:after="20"/>
              <w:ind w:left="20"/>
              <w:jc w:val="both"/>
            </w:pPr>
            <w:r>
              <w:rPr>
                <w:rFonts w:ascii="Times New Roman"/>
                <w:b w:val="false"/>
                <w:i w:val="false"/>
                <w:color w:val="000000"/>
                <w:sz w:val="20"/>
              </w:rPr>
              <w:t xml:space="preserve">
титруемой кислотности - не более чем на 2 </w:t>
            </w:r>
            <w:r>
              <w:rPr>
                <w:rFonts w:ascii="Times New Roman"/>
                <w:b w:val="false"/>
                <w:i w:val="false"/>
                <w:color w:val="000000"/>
                <w:vertAlign w:val="superscript"/>
              </w:rPr>
              <w:t>о</w:t>
            </w:r>
            <w:r>
              <w:rPr>
                <w:rFonts w:ascii="Times New Roman"/>
                <w:b w:val="false"/>
                <w:i w:val="false"/>
                <w:color w:val="000000"/>
                <w:sz w:val="20"/>
              </w:rPr>
              <w:t>Т</w:t>
            </w:r>
          </w:p>
          <w:p>
            <w:pPr>
              <w:spacing w:after="20"/>
              <w:ind w:left="20"/>
              <w:jc w:val="both"/>
            </w:pPr>
            <w:r>
              <w:rPr>
                <w:rFonts w:ascii="Times New Roman"/>
                <w:b w:val="false"/>
                <w:i w:val="false"/>
                <w:color w:val="000000"/>
                <w:sz w:val="20"/>
              </w:rPr>
              <w:t>
КМАФАнМ - не более 10 КОЕ/см3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Жидкие кисломолочные смеси, с асептическим розливом, в том числе с использованием ацидофильных микроорганизмов или бифидобактерий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 не менее 1 х 10</w:t>
            </w:r>
            <w:r>
              <w:rPr>
                <w:rFonts w:ascii="Times New Roman"/>
                <w:b w:val="false"/>
                <w:i w:val="false"/>
                <w:color w:val="000000"/>
                <w:vertAlign w:val="superscript"/>
              </w:rPr>
              <w:t>7</w:t>
            </w:r>
            <w:r>
              <w:rPr>
                <w:rFonts w:ascii="Times New Roman"/>
                <w:b w:val="false"/>
                <w:i w:val="false"/>
                <w:color w:val="000000"/>
                <w:sz w:val="20"/>
              </w:rPr>
              <w:t>, ацидофильные микроорганизмы – не менее 1 х 10</w:t>
            </w:r>
            <w:r>
              <w:rPr>
                <w:rFonts w:ascii="Times New Roman"/>
                <w:b w:val="false"/>
                <w:i w:val="false"/>
                <w:color w:val="000000"/>
                <w:vertAlign w:val="superscript"/>
              </w:rPr>
              <w:t>7</w:t>
            </w:r>
            <w:r>
              <w:rPr>
                <w:rFonts w:ascii="Times New Roman"/>
                <w:b w:val="false"/>
                <w:i w:val="false"/>
                <w:color w:val="000000"/>
                <w:sz w:val="20"/>
              </w:rPr>
              <w:t xml:space="preserve"> (при производстве с их использованием), бифидобактерии – не менее 1 х 10</w:t>
            </w:r>
            <w:r>
              <w:rPr>
                <w:rFonts w:ascii="Times New Roman"/>
                <w:b w:val="false"/>
                <w:i w:val="false"/>
                <w:color w:val="000000"/>
                <w:vertAlign w:val="superscript"/>
              </w:rPr>
              <w:t>6</w:t>
            </w:r>
            <w:r>
              <w:rPr>
                <w:rFonts w:ascii="Times New Roman"/>
                <w:b w:val="false"/>
                <w:i w:val="false"/>
                <w:color w:val="000000"/>
                <w:sz w:val="20"/>
              </w:rPr>
              <w:t xml:space="preserve"> (при производстве с их использованием)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Частично адаптированные молочные смеси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Смеси моментального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температуре 37 – 50 </w:t>
            </w:r>
            <w:r>
              <w:rPr>
                <w:rFonts w:ascii="Times New Roman"/>
                <w:b w:val="false"/>
                <w:i w:val="false"/>
                <w:color w:val="000000"/>
                <w:vertAlign w:val="superscript"/>
              </w:rPr>
              <w:t>о</w:t>
            </w:r>
            <w:r>
              <w:rPr>
                <w:rFonts w:ascii="Times New Roman"/>
                <w:b w:val="false"/>
                <w:i w:val="false"/>
                <w:color w:val="000000"/>
                <w:sz w:val="20"/>
              </w:rPr>
              <w:t>С), 3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температуре 70 – 85 </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Смеси, требующие термической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Смеси молочные адаптированные стерилизованные, произведенные на молочных кухнях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Молоко и сливки стерилизованные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Молоко и сливки стерилизованные, ультрапастеризованные с асептическим розливом, в том числе молоко обогащенное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pPr>
              <w:spacing w:after="20"/>
              <w:ind w:left="20"/>
              <w:jc w:val="both"/>
            </w:pPr>
            <w:r>
              <w:rPr>
                <w:rFonts w:ascii="Times New Roman"/>
                <w:b w:val="false"/>
                <w:i w:val="false"/>
                <w:color w:val="000000"/>
                <w:sz w:val="20"/>
              </w:rPr>
              <w:t>
б) после термостатной выдержки допускаются:</w:t>
            </w:r>
          </w:p>
          <w:p>
            <w:pPr>
              <w:spacing w:after="20"/>
              <w:ind w:left="20"/>
              <w:jc w:val="both"/>
            </w:pPr>
            <w:r>
              <w:rPr>
                <w:rFonts w:ascii="Times New Roman"/>
                <w:b w:val="false"/>
                <w:i w:val="false"/>
                <w:color w:val="000000"/>
                <w:sz w:val="20"/>
              </w:rPr>
              <w:t xml:space="preserve">
изменение титруемой кислотности - не более чем на 2 </w:t>
            </w:r>
            <w:r>
              <w:rPr>
                <w:rFonts w:ascii="Times New Roman"/>
                <w:b w:val="false"/>
                <w:i w:val="false"/>
                <w:color w:val="000000"/>
                <w:vertAlign w:val="superscript"/>
              </w:rPr>
              <w:t>о</w:t>
            </w:r>
            <w:r>
              <w:rPr>
                <w:rFonts w:ascii="Times New Roman"/>
                <w:b w:val="false"/>
                <w:i w:val="false"/>
                <w:color w:val="000000"/>
                <w:sz w:val="20"/>
              </w:rPr>
              <w:t>Т;</w:t>
            </w:r>
          </w:p>
          <w:p>
            <w:pPr>
              <w:spacing w:after="20"/>
              <w:ind w:left="20"/>
              <w:jc w:val="both"/>
            </w:pPr>
            <w:r>
              <w:rPr>
                <w:rFonts w:ascii="Times New Roman"/>
                <w:b w:val="false"/>
                <w:i w:val="false"/>
                <w:color w:val="000000"/>
                <w:sz w:val="20"/>
              </w:rPr>
              <w:t>
КМАФАнМ - не более 10 КОЕ/см</w:t>
            </w:r>
            <w:r>
              <w:rPr>
                <w:rFonts w:ascii="Times New Roman"/>
                <w:b w:val="false"/>
                <w:i w:val="false"/>
                <w:color w:val="000000"/>
                <w:vertAlign w:val="superscript"/>
              </w:rPr>
              <w:t>3</w:t>
            </w:r>
            <w:r>
              <w:rPr>
                <w:rFonts w:ascii="Times New Roman"/>
                <w:b w:val="false"/>
                <w:i w:val="false"/>
                <w:color w:val="000000"/>
                <w:sz w:val="20"/>
              </w:rPr>
              <w:t xml:space="preserve"> (г)</w:t>
            </w:r>
          </w:p>
          <w:p>
            <w:pPr>
              <w:spacing w:after="20"/>
              <w:ind w:left="20"/>
              <w:jc w:val="both"/>
            </w:pPr>
            <w:r>
              <w:rPr>
                <w:rFonts w:ascii="Times New Roman"/>
                <w:b w:val="false"/>
                <w:i w:val="false"/>
                <w:color w:val="000000"/>
                <w:sz w:val="20"/>
              </w:rPr>
              <w:t>
в) микроскопический препарат – отсутствие клеток микроорганизмов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Молоко, сливки стерилизованные, изготовленные на молочных кухнях, неасептического розлива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Кисломолочные 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Жидкие кисломолочные продукты, в том числе с использованием ацидофильных микроорганизмов или бифидобактерий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микроорганизмы - не менее 1 х 10</w:t>
            </w:r>
            <w:r>
              <w:rPr>
                <w:rFonts w:ascii="Times New Roman"/>
                <w:b w:val="false"/>
                <w:i w:val="false"/>
                <w:color w:val="000000"/>
                <w:vertAlign w:val="superscript"/>
              </w:rPr>
              <w:t>7</w:t>
            </w:r>
            <w:r>
              <w:rPr>
                <w:rFonts w:ascii="Times New Roman"/>
                <w:b w:val="false"/>
                <w:i w:val="false"/>
                <w:color w:val="000000"/>
                <w:sz w:val="20"/>
              </w:rPr>
              <w:t>, ацидофильные микроорганизмы – не менее 1 х 10</w:t>
            </w:r>
            <w:r>
              <w:rPr>
                <w:rFonts w:ascii="Times New Roman"/>
                <w:b w:val="false"/>
                <w:i w:val="false"/>
                <w:color w:val="000000"/>
                <w:vertAlign w:val="superscript"/>
              </w:rPr>
              <w:t>7</w:t>
            </w:r>
            <w:r>
              <w:rPr>
                <w:rFonts w:ascii="Times New Roman"/>
                <w:b w:val="false"/>
                <w:i w:val="false"/>
                <w:color w:val="000000"/>
                <w:sz w:val="20"/>
              </w:rPr>
              <w:t xml:space="preserve"> (при изготовлении с их использованием), бифидобактерии – не менее 1 х 10</w:t>
            </w:r>
            <w:r>
              <w:rPr>
                <w:rFonts w:ascii="Times New Roman"/>
                <w:b w:val="false"/>
                <w:i w:val="false"/>
                <w:color w:val="000000"/>
                <w:vertAlign w:val="superscript"/>
              </w:rPr>
              <w:t>6</w:t>
            </w:r>
            <w:r>
              <w:rPr>
                <w:rFonts w:ascii="Times New Roman"/>
                <w:b w:val="false"/>
                <w:i w:val="false"/>
                <w:color w:val="000000"/>
                <w:sz w:val="20"/>
              </w:rPr>
              <w:t xml:space="preserve"> (при изготовлении с их использованием)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10 для кефира Д – 1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Кисломолочные продукты, изготовленные на молочных кухнях, неасептического розлива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ацидофильные микроорганизмы – не менее 1 х 10</w:t>
            </w:r>
            <w:r>
              <w:rPr>
                <w:rFonts w:ascii="Times New Roman"/>
                <w:b w:val="false"/>
                <w:i w:val="false"/>
                <w:color w:val="000000"/>
                <w:vertAlign w:val="superscript"/>
              </w:rPr>
              <w:t>7</w:t>
            </w:r>
            <w:r>
              <w:rPr>
                <w:rFonts w:ascii="Times New Roman"/>
                <w:b w:val="false"/>
                <w:i w:val="false"/>
                <w:color w:val="000000"/>
                <w:sz w:val="20"/>
              </w:rPr>
              <w:t xml:space="preserve"> (при изготовлении с их использованием), бифидобактерии – не менее 1 х 10</w:t>
            </w:r>
            <w:r>
              <w:rPr>
                <w:rFonts w:ascii="Times New Roman"/>
                <w:b w:val="false"/>
                <w:i w:val="false"/>
                <w:color w:val="000000"/>
                <w:vertAlign w:val="superscript"/>
              </w:rPr>
              <w:t>6</w:t>
            </w:r>
            <w:r>
              <w:rPr>
                <w:rFonts w:ascii="Times New Roman"/>
                <w:b w:val="false"/>
                <w:i w:val="false"/>
                <w:color w:val="000000"/>
                <w:sz w:val="20"/>
              </w:rPr>
              <w:t xml:space="preserve"> (при изготовлении с их использованием)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Творог, творожные 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Творог, творожные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Творог, творожные продукты, ацидофильная паста, низколактозная белковая паста, изготовленные на молочных кухнях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Творог кальцинированный, изготовленный на молочных кухнях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Молоко сухое для детского питания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Молоко сухое для детского питания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Молоко сухое для детского питания моментального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37 – 50 </w:t>
            </w:r>
            <w:r>
              <w:rPr>
                <w:rFonts w:ascii="Times New Roman"/>
                <w:b w:val="false"/>
                <w:i w:val="false"/>
                <w:color w:val="000000"/>
                <w:vertAlign w:val="superscript"/>
              </w:rPr>
              <w:t>о</w:t>
            </w:r>
            <w:r>
              <w:rPr>
                <w:rFonts w:ascii="Times New Roman"/>
                <w:b w:val="false"/>
                <w:i w:val="false"/>
                <w:color w:val="000000"/>
                <w:sz w:val="20"/>
              </w:rPr>
              <w:t>С), 3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70 - 85 </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Молоко сухое для детского питания, требующее </w:t>
            </w:r>
          </w:p>
          <w:p>
            <w:pPr>
              <w:spacing w:after="20"/>
              <w:ind w:left="20"/>
              <w:jc w:val="both"/>
            </w:pPr>
            <w:r>
              <w:rPr>
                <w:rFonts w:ascii="Times New Roman"/>
                <w:b w:val="false"/>
                <w:i w:val="false"/>
                <w:color w:val="000000"/>
                <w:sz w:val="20"/>
              </w:rPr>
              <w:t>
термической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Молоко пастеризованное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Молоко пастеризованное, в том числе со сроком годности более 72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Сухие и жидкие молочные напитки для детей от 6 месяцев до 3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Жидкие молочные напитки для детей от 6 месяцев до 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1</w:t>
            </w:r>
            <w:r>
              <w:rPr>
                <w:rFonts w:ascii="Times New Roman"/>
                <w:b w:val="false"/>
                <w:i w:val="false"/>
                <w:color w:val="000000"/>
                <w:sz w:val="20"/>
              </w:rPr>
              <w:t>. Сухие напитки, требующие термической обработки после восстановления</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2,5x</w:t>
            </w:r>
          </w:p>
          <w:p>
            <w:pPr>
              <w:spacing w:after="20"/>
              <w:ind w:left="2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Д- 50</w:t>
            </w:r>
          </w:p>
          <w:p>
            <w:pPr>
              <w:spacing w:after="20"/>
              <w:ind w:left="20"/>
              <w:jc w:val="both"/>
            </w:pPr>
            <w:r>
              <w:rPr>
                <w:rFonts w:ascii="Times New Roman"/>
                <w:b w:val="false"/>
                <w:i w:val="false"/>
                <w:color w:val="000000"/>
                <w:sz w:val="20"/>
              </w:rPr>
              <w:t>
П-100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2</w:t>
            </w:r>
            <w:r>
              <w:rPr>
                <w:rFonts w:ascii="Times New Roman"/>
                <w:b w:val="false"/>
                <w:i w:val="false"/>
                <w:color w:val="000000"/>
                <w:sz w:val="20"/>
              </w:rPr>
              <w:t>. Сухие напитки моментального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84"/>
          <w:p>
            <w:pPr>
              <w:spacing w:after="20"/>
              <w:ind w:left="20"/>
              <w:jc w:val="both"/>
            </w:pPr>
            <w:r>
              <w:rPr>
                <w:rFonts w:ascii="Times New Roman"/>
                <w:b w:val="false"/>
                <w:i w:val="false"/>
                <w:color w:val="000000"/>
                <w:sz w:val="20"/>
              </w:rPr>
              <w:t>
2,0 x 10</w:t>
            </w:r>
            <w:r>
              <w:rPr>
                <w:rFonts w:ascii="Times New Roman"/>
                <w:b w:val="false"/>
                <w:i w:val="false"/>
                <w:color w:val="000000"/>
                <w:vertAlign w:val="superscript"/>
              </w:rPr>
              <w:t>3</w:t>
            </w:r>
          </w:p>
          <w:bookmarkEnd w:id="284"/>
          <w:p>
            <w:pPr>
              <w:spacing w:after="20"/>
              <w:ind w:left="20"/>
              <w:jc w:val="both"/>
            </w:pPr>
            <w:r>
              <w:rPr>
                <w:rFonts w:ascii="Times New Roman"/>
                <w:b w:val="false"/>
                <w:i w:val="false"/>
                <w:color w:val="000000"/>
                <w:sz w:val="20"/>
              </w:rPr>
              <w:t>
(для смесей, восстанавливаемых при 37 – 50°С);</w:t>
            </w:r>
          </w:p>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не более, для смесей, восстанавливаемых при 70 – 85°С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Последующие смеси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Последующие смеси, быстрорастворимые (моментального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37 – 50 </w:t>
            </w:r>
            <w:r>
              <w:rPr>
                <w:rFonts w:ascii="Times New Roman"/>
                <w:b w:val="false"/>
                <w:i w:val="false"/>
                <w:color w:val="000000"/>
                <w:vertAlign w:val="superscript"/>
              </w:rPr>
              <w:t>о</w:t>
            </w:r>
            <w:r>
              <w:rPr>
                <w:rFonts w:ascii="Times New Roman"/>
                <w:b w:val="false"/>
                <w:i w:val="false"/>
                <w:color w:val="000000"/>
                <w:sz w:val="20"/>
              </w:rPr>
              <w:t>С), 3 х 10</w:t>
            </w:r>
            <w:r>
              <w:rPr>
                <w:rFonts w:ascii="Times New Roman"/>
                <w:b w:val="false"/>
                <w:i w:val="false"/>
                <w:color w:val="000000"/>
                <w:vertAlign w:val="superscript"/>
              </w:rPr>
              <w:t>3</w:t>
            </w:r>
            <w:r>
              <w:rPr>
                <w:rFonts w:ascii="Times New Roman"/>
                <w:b w:val="false"/>
                <w:i w:val="false"/>
                <w:color w:val="000000"/>
                <w:sz w:val="20"/>
              </w:rPr>
              <w:t xml:space="preserve"> (для смесей, восстанавливаемых при 70 – 85 </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Последующие смеси, требующие термической обработки после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Каши сухие молочные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Каши сухие молочные быстрорастворимые (моментального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Каши сухие молочные, требующие варки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Каши молочные, готовые к употреблению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Каши молочные, готовые к употреблению, стерилизованные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pPr>
              <w:spacing w:after="20"/>
              <w:ind w:left="20"/>
              <w:jc w:val="both"/>
            </w:pPr>
            <w:r>
              <w:rPr>
                <w:rFonts w:ascii="Times New Roman"/>
                <w:b w:val="false"/>
                <w:i w:val="false"/>
                <w:color w:val="000000"/>
                <w:sz w:val="20"/>
              </w:rPr>
              <w:t>
б) после термостатной выдержки допускаются изменения:</w:t>
            </w:r>
          </w:p>
          <w:p>
            <w:pPr>
              <w:spacing w:after="20"/>
              <w:ind w:left="20"/>
              <w:jc w:val="both"/>
            </w:pPr>
            <w:r>
              <w:rPr>
                <w:rFonts w:ascii="Times New Roman"/>
                <w:b w:val="false"/>
                <w:i w:val="false"/>
                <w:color w:val="000000"/>
                <w:sz w:val="20"/>
              </w:rPr>
              <w:t xml:space="preserve">
титруемой кислотности - не более чем на 2 </w:t>
            </w:r>
            <w:r>
              <w:rPr>
                <w:rFonts w:ascii="Times New Roman"/>
                <w:b w:val="false"/>
                <w:i w:val="false"/>
                <w:color w:val="000000"/>
                <w:vertAlign w:val="superscript"/>
              </w:rPr>
              <w:t>о</w:t>
            </w:r>
            <w:r>
              <w:rPr>
                <w:rFonts w:ascii="Times New Roman"/>
                <w:b w:val="false"/>
                <w:i w:val="false"/>
                <w:color w:val="000000"/>
                <w:sz w:val="20"/>
              </w:rPr>
              <w:t>Т</w:t>
            </w:r>
          </w:p>
          <w:p>
            <w:pPr>
              <w:spacing w:after="20"/>
              <w:ind w:left="20"/>
              <w:jc w:val="both"/>
            </w:pPr>
            <w:r>
              <w:rPr>
                <w:rFonts w:ascii="Times New Roman"/>
                <w:b w:val="false"/>
                <w:i w:val="false"/>
                <w:color w:val="000000"/>
                <w:sz w:val="20"/>
              </w:rPr>
              <w:t>
КМАФАнМ - не более 10 КОЕ/см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Каши молочные, готовые к употреблению, изготовленные на молочных кухнях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Низколактозные и безлактозные 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Низколактозные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Безлактозные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 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Сухие молочные высокобелковые 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Сухие молочные высокобелковые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Сухие продукты на молочной основе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Сухие продукты на молочной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*КМАФАнМ – количество мезофильных аэробных и факультативно-анаэробных микроорганизмов.</w:t>
      </w:r>
    </w:p>
    <w:p>
      <w:pPr>
        <w:spacing w:after="0"/>
        <w:ind w:left="0"/>
        <w:jc w:val="both"/>
      </w:pPr>
      <w:r>
        <w:rPr>
          <w:rFonts w:ascii="Times New Roman"/>
          <w:b w:val="false"/>
          <w:i w:val="false"/>
          <w:color w:val="000000"/>
          <w:sz w:val="28"/>
        </w:rPr>
        <w:t>
      **КОЕ – колониеобразующие единицы.</w:t>
      </w:r>
    </w:p>
    <w:p>
      <w:pPr>
        <w:spacing w:after="0"/>
        <w:ind w:left="0"/>
        <w:jc w:val="both"/>
      </w:pPr>
      <w:r>
        <w:rPr>
          <w:rFonts w:ascii="Times New Roman"/>
          <w:b w:val="false"/>
          <w:i w:val="false"/>
          <w:color w:val="000000"/>
          <w:sz w:val="28"/>
        </w:rPr>
        <w:t>
      ***БГКП – бактерии группы кишечных палочек.</w:t>
      </w:r>
    </w:p>
    <w:p>
      <w:pPr>
        <w:spacing w:after="0"/>
        <w:ind w:left="0"/>
        <w:jc w:val="both"/>
      </w:pPr>
      <w:r>
        <w:rPr>
          <w:rFonts w:ascii="Times New Roman"/>
          <w:b w:val="false"/>
          <w:i w:val="false"/>
          <w:color w:val="000000"/>
          <w:sz w:val="28"/>
        </w:rPr>
        <w:t>
      ****Для сухих адаптированных молочных смесей – для смесей, предназначенных для питания детей с первых дней до 6 месяцев и от 0 до 12 месяцев - при контроле на Е.coli и патогенные микроорганизмы, в том числе сальмонеллы, и обнаружении в нормируемой массе продукта бактерий Enterobacteriaceae, не относящихся к Е.coli и сальмонеллам, контролируется отсутствие патогенного микроорганизма E.sakazakii в 300 г продукта.</w:t>
      </w:r>
    </w:p>
    <w:p>
      <w:pPr>
        <w:spacing w:after="0"/>
        <w:ind w:left="0"/>
        <w:jc w:val="both"/>
      </w:pPr>
      <w:r>
        <w:rPr>
          <w:rFonts w:ascii="Times New Roman"/>
          <w:b w:val="false"/>
          <w:i w:val="false"/>
          <w:color w:val="000000"/>
          <w:sz w:val="28"/>
        </w:rPr>
        <w:t>
      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pPr>
        <w:spacing w:after="0"/>
        <w:ind w:left="0"/>
        <w:jc w:val="both"/>
      </w:pPr>
      <w:r>
        <w:rPr>
          <w:rFonts w:ascii="Times New Roman"/>
          <w:b w:val="false"/>
          <w:i w:val="false"/>
          <w:color w:val="000000"/>
          <w:sz w:val="28"/>
        </w:rPr>
        <w:t>
      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pPr>
        <w:spacing w:after="0"/>
        <w:ind w:left="0"/>
        <w:jc w:val="both"/>
      </w:pPr>
      <w:r>
        <w:rPr>
          <w:rFonts w:ascii="Times New Roman"/>
          <w:b w:val="false"/>
          <w:i w:val="false"/>
          <w:color w:val="000000"/>
          <w:sz w:val="28"/>
        </w:rPr>
        <w:t>
      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Е.coli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pPr>
        <w:spacing w:after="0"/>
        <w:ind w:left="0"/>
        <w:jc w:val="both"/>
      </w:pPr>
      <w:r>
        <w:rPr>
          <w:rFonts w:ascii="Times New Roman"/>
          <w:b w:val="false"/>
          <w:i w:val="false"/>
          <w:color w:val="000000"/>
          <w:sz w:val="28"/>
        </w:rPr>
        <w:t xml:space="preserve">
      При производстве детских сухих продуктов на молочной основе (смеси, напитки, молоко сухое) при обнаружении стафилококков </w:t>
      </w:r>
    </w:p>
    <w:p>
      <w:pPr>
        <w:spacing w:after="0"/>
        <w:ind w:left="0"/>
        <w:jc w:val="both"/>
      </w:pPr>
      <w:r>
        <w:rPr>
          <w:rFonts w:ascii="Times New Roman"/>
          <w:b w:val="false"/>
          <w:i w:val="false"/>
          <w:color w:val="000000"/>
          <w:sz w:val="28"/>
        </w:rPr>
        <w:t xml:space="preserve">
      в нормируемой массе продукта контролируется отсутствие стафилококковых энтеротоксинов (не допускаются в 5 образцах </w:t>
      </w:r>
    </w:p>
    <w:p>
      <w:pPr>
        <w:spacing w:after="0"/>
        <w:ind w:left="0"/>
        <w:jc w:val="both"/>
      </w:pPr>
      <w:r>
        <w:rPr>
          <w:rFonts w:ascii="Times New Roman"/>
          <w:b w:val="false"/>
          <w:i w:val="false"/>
          <w:color w:val="000000"/>
          <w:sz w:val="28"/>
        </w:rPr>
        <w:t>
      массой 25 г каждый).</w:t>
      </w:r>
    </w:p>
    <w:p>
      <w:pPr>
        <w:spacing w:after="0"/>
        <w:ind w:left="0"/>
        <w:jc w:val="both"/>
      </w:pPr>
      <w:r>
        <w:rPr>
          <w:rFonts w:ascii="Times New Roman"/>
          <w:b w:val="false"/>
          <w:i w:val="false"/>
          <w:color w:val="000000"/>
          <w:sz w:val="28"/>
        </w:rPr>
        <w:t>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 34.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p>
      <w:pPr>
        <w:spacing w:after="0"/>
        <w:ind w:left="0"/>
        <w:jc w:val="both"/>
      </w:pPr>
      <w:r>
        <w:rPr>
          <w:rFonts w:ascii="Times New Roman"/>
          <w:b w:val="false"/>
          <w:i w:val="false"/>
          <w:color w:val="ff0000"/>
          <w:sz w:val="28"/>
        </w:rPr>
        <w:t xml:space="preserve">
      Сноска. Приложение № 3 с изменениями, внесенными решениями Совета Евразийской экономической комиссии от 10.11.2017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10.07.2020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bookmarkStart w:name="z281" w:id="285"/>
    <w:p>
      <w:pPr>
        <w:spacing w:after="0"/>
        <w:ind w:left="0"/>
        <w:jc w:val="left"/>
      </w:pPr>
      <w:r>
        <w:rPr>
          <w:rFonts w:ascii="Times New Roman"/>
          <w:b/>
          <w:i w:val="false"/>
          <w:color w:val="000000"/>
        </w:rPr>
        <w:t xml:space="preserve"> Органолептические показатели идентификации продуктов переработки молока</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показатели идентификации продуктов переработки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консистенция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питьевое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непрозрачная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однородная нетягучая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для молока с легким привкусом кипячения. Допускается сладковатый привкус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допускается с синеватым оттенком для обезжиренного молока, от светло-кремового до кремового – для топленого, стерилизованного, ультрапастеризованного, ультравысокотемпературно-обработанного молока, для обогащенного молока – </w:t>
            </w:r>
          </w:p>
          <w:p>
            <w:pPr>
              <w:spacing w:after="20"/>
              <w:ind w:left="20"/>
              <w:jc w:val="both"/>
            </w:pPr>
            <w:r>
              <w:rPr>
                <w:rFonts w:ascii="Times New Roman"/>
                <w:b w:val="false"/>
                <w:i w:val="false"/>
                <w:color w:val="000000"/>
                <w:sz w:val="20"/>
              </w:rPr>
              <w:t>в зависимости от цвета, используемого для обогащения компонента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Восстановленное молоко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непрозрачная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однородная нетягучая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для молока с легким привкусом кипячения. Допускается сладковатый привкус. Допускается привкус сухого молока, недостаточно выраженный вкус и запах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допускается с синеватым оттенком для обезжиренного молока, со светло-кремовым оттенком – для восстановленного топленого, стерилизованного, ультрапастеризованного, ультравысокотемпературно-обработанного, стерилизованного молока, для обогащенного восстановленного молока – в зависимости от цвета, используемого для обогащения компонента.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питьевые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непрозрачная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 меру вязкая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для сливок с легким привкусом кипячения. Допускается сладковато-солоноватый привкус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 кремовым оттенком, равномерный по всей массе, светло-кремовый для стерилизованных сливок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Ряженка, варенец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с нарушенным или ненарушенным сгустком без газообразования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чистые кисломолочные </w:t>
            </w:r>
          </w:p>
          <w:p>
            <w:pPr>
              <w:spacing w:after="20"/>
              <w:ind w:left="20"/>
              <w:jc w:val="both"/>
            </w:pPr>
            <w:r>
              <w:rPr>
                <w:rFonts w:ascii="Times New Roman"/>
                <w:b w:val="false"/>
                <w:i w:val="false"/>
                <w:color w:val="000000"/>
                <w:sz w:val="20"/>
              </w:rPr>
              <w:t>
с выраженным привкусом пастеризации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светло-кремовый равномерный, для варенца – от белого до светло-кремового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Ацидофилин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тягучая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кисломолочный слегка острый 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молочно-белый равномерный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кисломолочные продукты жидкие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с нарушенным или ненарушенным сгустком жидкость. Для продуктов, изготовленных с применением дрожжей, допускается газообразование.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молочно-белый равномерный или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Йогурт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молочно-белый равномерный или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творожная масса, творожные продукты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или с кремовым оттенком, равномерный или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масса с глянцевой поверхностью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кисломолочный. Допускается привкус топленого масла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 кремовым оттенком, равномерный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данного вида мороженого 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Топленое масло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зернистая или плотная, гомогенная, в расплавленном виде – прозрачная, без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 вытопленного молочного жира без посторонних привкусов и запахов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равномерный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Молочный жир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гомогенная, плотная, в расплавленном виде – прозрачная, без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нейтральный, характерный для молочного 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однородный по всей массе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паста масляная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сладкосливочного масла и сладкосливочной пасты масляной – выраженный сливочный вкус и привкус пастеризации без посторонних привкусов и запахов. 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и растопленного масла, кисломолочный.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86"/>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сухие, в том числе плавленые</w:t>
            </w:r>
          </w:p>
          <w:bookmarkEnd w:id="28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порошкообразная или твердая, ломкая или другая.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сверхтвердые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различная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цилиндра или другая произвольная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равномерный.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полутвердые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бруска, высокого или низкого цилиндра, шара, эллипса или другая произвольная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молокосодержащий продукт с заменителем молочного жира, произведенный по технологии сыра, мягкие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низкого цилиндра или другая произвольная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ломтевые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молокосодержащий продукт с заменителем молочного жира, произведенный по технологии плавленого сыра, пастообразные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сухое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однородный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сухой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свойственный свежему пастеризованному молоку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со светло-кремовым оттенком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сухие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однородный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сухой порошок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свойственный свежим пастеризованным сливкам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со светло-кремовым оттенком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сливки концентрированные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 меру вязкая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сладковато-солоноватый вкус, свойственный топленому молоку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светло-кремовый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сливки, сгущенные с сахаром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вязкая однородная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 кремовым оттенком, равномерный. При термической обработке и изготовлении с кофе и какао – коричневый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прозрачная или полупрозрачная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однородная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характерный для сыворотки, для творожной сыворотки - кисловатый вкус, для подсырной сыворотки – сладковатый или солоноватый 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бледно-зеленого до светло-желтого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Сыворотка молочная сухая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порошок или порошок, состоящий из единичных и агломерированных частиц сухой сыворотки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незначительное количество комочков, рассыпающихся при легком механическом воздействии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свойственный молочной сыворотке, сладковатый, солоноватый, кисловатый 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желтого, однородный по всей массе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непрозрачная жидкость без осадка и хлопьев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однородная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светло-желтого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однородный порошок или кристаллическое вещество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либо сухое плотное или пористое зерно любой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запаха, вкус нейтральный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светло-кремового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кристаллическое вещество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кристаллы неоднородной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запаха, сладкий вкус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лактулозы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вязкая жидкость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вязкая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от сладковатого до кислосладкого. Допускается привкус и запах карамелизации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темно-желтого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сливочно-растительный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матовая или слабоблестящая, сухая на вид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пластичная однородная, плотная или мягкая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сливочный, сладко-сливочный или кислосливочный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светло-желтого, однородный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топленая сливочно-растительная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зернистая или однородная (плотная или мягкая)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 топленого молочного 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светло-желтого до желтого, однородный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составные продукты, молокосодержащие продукты, молокосодержащие продукты с заменителем молочного жира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283" w:id="287"/>
    <w:p>
      <w:pPr>
        <w:spacing w:after="0"/>
        <w:ind w:left="0"/>
        <w:jc w:val="left"/>
      </w:pPr>
      <w:r>
        <w:rPr>
          <w:rFonts w:ascii="Times New Roman"/>
          <w:b/>
          <w:i w:val="false"/>
          <w:color w:val="000000"/>
        </w:rPr>
        <w:t xml:space="preserve"> Допустимые уровни содержания потенциально опасных веществ в молоке и молочной продукции</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группа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Потенциально опасные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мг/кг (л), не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молоко, сырое обезжиренное молоко, сырые сливки и вся молочная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(хлорамфеникол)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0,01)</w:t>
            </w:r>
          </w:p>
          <w:p>
            <w:pPr>
              <w:spacing w:after="20"/>
              <w:ind w:left="20"/>
              <w:jc w:val="both"/>
            </w:pPr>
            <w:r>
              <w:rPr>
                <w:rFonts w:ascii="Times New Roman"/>
                <w:b w:val="false"/>
                <w:i w:val="false"/>
                <w:color w:val="000000"/>
                <w:sz w:val="20"/>
              </w:rPr>
              <w:t>
не допускается (менее 0,0003)*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тетрациклиновая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0,004)</w:t>
            </w:r>
          </w:p>
        </w:tc>
      </w:tr>
    </w:tbl>
    <w:p>
      <w:pPr>
        <w:spacing w:after="0"/>
        <w:ind w:left="0"/>
        <w:jc w:val="left"/>
      </w:pPr>
    </w:p>
    <w:p>
      <w:pPr>
        <w:spacing w:after="0"/>
        <w:ind w:left="0"/>
        <w:jc w:val="both"/>
      </w:pPr>
      <w:r>
        <w:rPr>
          <w:rFonts w:ascii="Times New Roman"/>
          <w:b w:val="false"/>
          <w:i w:val="false"/>
          <w:color w:val="000000"/>
          <w:sz w:val="28"/>
        </w:rPr>
        <w:t>
      *Показатель содержания левомицетина (хлорамфеникол) вступает в силу с 01.07.2015.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285" w:id="288"/>
    <w:p>
      <w:pPr>
        <w:spacing w:after="0"/>
        <w:ind w:left="0"/>
        <w:jc w:val="left"/>
      </w:pPr>
      <w:r>
        <w:rPr>
          <w:rFonts w:ascii="Times New Roman"/>
          <w:b/>
          <w:i w:val="false"/>
          <w:color w:val="000000"/>
        </w:rPr>
        <w:t xml:space="preserve"> Допустимые уровни содержания микроорганизмов и соматических клеток в сыром молоке, сыром обезжиренном молоке и сырых сливках</w:t>
      </w:r>
    </w:p>
    <w:bookmarkEnd w:id="288"/>
    <w:p>
      <w:pPr>
        <w:spacing w:after="0"/>
        <w:ind w:left="0"/>
        <w:jc w:val="both"/>
      </w:pPr>
      <w:r>
        <w:rPr>
          <w:rFonts w:ascii="Times New Roman"/>
          <w:b w:val="false"/>
          <w:i w:val="false"/>
          <w:color w:val="ff0000"/>
          <w:sz w:val="28"/>
        </w:rPr>
        <w:t xml:space="preserve">
      Сноска. Приложение 5 с изменениями, внесенными решениями Совета Евразийской экономической комиссии от 20.12.2017 </w:t>
      </w:r>
      <w:r>
        <w:rPr>
          <w:rFonts w:ascii="Times New Roman"/>
          <w:b w:val="false"/>
          <w:i w:val="false"/>
          <w:color w:val="ff0000"/>
          <w:sz w:val="28"/>
        </w:rPr>
        <w:t>№ 86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19.12.2019 </w:t>
      </w:r>
      <w:r>
        <w:rPr>
          <w:rFonts w:ascii="Times New Roman"/>
          <w:b w:val="false"/>
          <w:i w:val="false"/>
          <w:color w:val="ff0000"/>
          <w:sz w:val="28"/>
        </w:rPr>
        <w:t>№ 118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 КОЕ**/ см</w:t>
            </w:r>
            <w:r>
              <w:rPr>
                <w:rFonts w:ascii="Times New Roman"/>
                <w:b w:val="false"/>
                <w:i w:val="false"/>
                <w:color w:val="000000"/>
                <w:vertAlign w:val="superscript"/>
              </w:rPr>
              <w:t>3</w:t>
            </w:r>
            <w:r>
              <w:rPr>
                <w:rFonts w:ascii="Times New Roman"/>
                <w:b w:val="false"/>
                <w:i w:val="false"/>
                <w:color w:val="000000"/>
                <w:sz w:val="20"/>
              </w:rPr>
              <w:t xml:space="preserve"> (г),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(масса) продукта, см3 (г), в которой не допускаются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соматических клеток, в 1 см3 (г),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(колиформы)****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в том числе сальмонеллы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х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обезжиренное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Сырые сливки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молоко для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детского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сыров и стерилизованного молока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5</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*КМАФАнМ – количество мезофильных аэробных и факультативно-анаэробных микроорганизмов.</w:t>
      </w:r>
    </w:p>
    <w:p>
      <w:pPr>
        <w:spacing w:after="0"/>
        <w:ind w:left="0"/>
        <w:jc w:val="both"/>
      </w:pPr>
      <w:r>
        <w:rPr>
          <w:rFonts w:ascii="Times New Roman"/>
          <w:b w:val="false"/>
          <w:i w:val="false"/>
          <w:color w:val="000000"/>
          <w:sz w:val="28"/>
        </w:rPr>
        <w:t>
      **КОЕ – колониеобразующие единицы.</w:t>
      </w:r>
    </w:p>
    <w:p>
      <w:pPr>
        <w:spacing w:after="0"/>
        <w:ind w:left="0"/>
        <w:jc w:val="both"/>
      </w:pPr>
      <w:r>
        <w:rPr>
          <w:rFonts w:ascii="Times New Roman"/>
          <w:b w:val="false"/>
          <w:i w:val="false"/>
          <w:color w:val="000000"/>
          <w:sz w:val="28"/>
        </w:rPr>
        <w: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pPr>
        <w:spacing w:after="0"/>
        <w:ind w:left="0"/>
        <w:jc w:val="both"/>
      </w:pPr>
      <w:r>
        <w:rPr>
          <w:rFonts w:ascii="Times New Roman"/>
          <w:b w:val="false"/>
          <w:i w:val="false"/>
          <w:color w:val="000000"/>
          <w:sz w:val="28"/>
        </w:rPr>
        <w:t>
      Для Республики Казахстан показатели содержания КМАФАнМ и соматических клеток вводятся в действие с 01.01.2025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01.01.2025 действуют нормы, установленные Едиными санитарно-эпидемиологическими и гигиеническими требованиями к товарам, подлежащим санитарно- эпидемиологическому надзору (контролю), при условии их обращения только на территории Республики Казахстан).</w:t>
      </w:r>
    </w:p>
    <w:p>
      <w:pPr>
        <w:spacing w:after="0"/>
        <w:ind w:left="0"/>
        <w:jc w:val="both"/>
      </w:pPr>
      <w:r>
        <w:rPr>
          <w:rFonts w:ascii="Times New Roman"/>
          <w:b w:val="false"/>
          <w:i w:val="false"/>
          <w:color w:val="000000"/>
          <w:sz w:val="28"/>
        </w:rPr>
        <w:t>
      ****БГКП – бактерии группы кишечных палочек.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p>
      <w:pPr>
        <w:spacing w:after="0"/>
        <w:ind w:left="0"/>
        <w:jc w:val="both"/>
      </w:pPr>
      <w:r>
        <w:rPr>
          <w:rFonts w:ascii="Times New Roman"/>
          <w:b w:val="false"/>
          <w:i w:val="false"/>
          <w:color w:val="ff0000"/>
          <w:sz w:val="28"/>
        </w:rPr>
        <w:t xml:space="preserve">
      Сноска. Приложение № 6 с изменениями, внесенными решением Совета Евразийской экономической комиссии от 10.11.2017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287" w:id="289"/>
    <w:p>
      <w:pPr>
        <w:spacing w:after="0"/>
        <w:ind w:left="0"/>
        <w:jc w:val="left"/>
      </w:pPr>
      <w:r>
        <w:rPr>
          <w:rFonts w:ascii="Times New Roman"/>
          <w:b/>
          <w:i w:val="false"/>
          <w:color w:val="000000"/>
        </w:rPr>
        <w:t xml:space="preserve"> Показатели идентификации сырого молока коровьего и сырого молока других видов сельскохозяйственных животных</w:t>
      </w:r>
    </w:p>
    <w:bookmarkEnd w:id="289"/>
    <w:bookmarkStart w:name="z288" w:id="290"/>
    <w:p>
      <w:pPr>
        <w:spacing w:after="0"/>
        <w:ind w:left="0"/>
        <w:jc w:val="left"/>
      </w:pPr>
      <w:r>
        <w:rPr>
          <w:rFonts w:ascii="Times New Roman"/>
          <w:b/>
          <w:i w:val="false"/>
          <w:color w:val="000000"/>
        </w:rPr>
        <w:t xml:space="preserve">                                                             Таблица 1</w:t>
      </w:r>
    </w:p>
    <w:bookmarkEnd w:id="290"/>
    <w:bookmarkStart w:name="z289" w:id="291"/>
    <w:p>
      <w:pPr>
        <w:spacing w:after="0"/>
        <w:ind w:left="0"/>
        <w:jc w:val="left"/>
      </w:pPr>
      <w:r>
        <w:rPr>
          <w:rFonts w:ascii="Times New Roman"/>
          <w:b/>
          <w:i w:val="false"/>
          <w:color w:val="000000"/>
        </w:rPr>
        <w:t xml:space="preserve"> Показатели идентификации сырого молока коровьего</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жира,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2,8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белка,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сухих обезжиренных веществ молока,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Консистенция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однородная жидкость без осадка и хлопьев. </w:t>
            </w:r>
          </w:p>
          <w:p>
            <w:pPr>
              <w:spacing w:after="20"/>
              <w:ind w:left="20"/>
              <w:jc w:val="both"/>
            </w:pPr>
            <w:r>
              <w:rPr>
                <w:rFonts w:ascii="Times New Roman"/>
                <w:b w:val="false"/>
                <w:i w:val="false"/>
                <w:color w:val="000000"/>
                <w:sz w:val="20"/>
              </w:rPr>
              <w:t>
Замораживание не допускается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 чистые, без посторонних привкусов и запахов, не свойственных свежему молоку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белого до светло-кремового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Кислотность, </w:t>
            </w:r>
            <w:r>
              <w:rPr>
                <w:rFonts w:ascii="Times New Roman"/>
                <w:b w:val="false"/>
                <w:i w:val="false"/>
                <w:color w:val="000000"/>
                <w:vertAlign w:val="superscript"/>
              </w:rPr>
              <w:t>о</w:t>
            </w:r>
            <w:r>
              <w:rPr>
                <w:rFonts w:ascii="Times New Roman"/>
                <w:b w:val="false"/>
                <w:i w:val="false"/>
                <w:color w:val="000000"/>
                <w:sz w:val="20"/>
              </w:rPr>
              <w:t>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 м3), не менее*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1027 (при температуре 20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замерзания, </w:t>
            </w:r>
            <w:r>
              <w:rPr>
                <w:rFonts w:ascii="Times New Roman"/>
                <w:b w:val="false"/>
                <w:i w:val="false"/>
                <w:color w:val="000000"/>
                <w:vertAlign w:val="superscript"/>
              </w:rPr>
              <w:t>о</w:t>
            </w:r>
            <w:r>
              <w:rPr>
                <w:rFonts w:ascii="Times New Roman"/>
                <w:b w:val="false"/>
                <w:i w:val="false"/>
                <w:color w:val="000000"/>
                <w:sz w:val="20"/>
              </w:rPr>
              <w:t>С (используется при подозрении на фальсификацию), не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0,505</w:t>
            </w:r>
          </w:p>
        </w:tc>
      </w:tr>
    </w:tbl>
    <w:p>
      <w:pPr>
        <w:spacing w:after="0"/>
        <w:ind w:left="0"/>
        <w:jc w:val="left"/>
      </w:pP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*Расчет основных физических показателей молока производится по следующей формуле:</w:t>
      </w:r>
    </w:p>
    <w:p>
      <w:pPr>
        <w:spacing w:after="0"/>
        <w:ind w:left="0"/>
        <w:jc w:val="both"/>
      </w:pPr>
      <w:r>
        <w:rPr>
          <w:rFonts w:ascii="Times New Roman"/>
          <w:b w:val="false"/>
          <w:i w:val="false"/>
          <w:color w:val="000000"/>
          <w:sz w:val="28"/>
        </w:rPr>
        <w:t>
      СОМО = 0,25 х А + 0,225 х Ж + 0,5,</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А – плотность лактоденсиметр; </w:t>
      </w:r>
    </w:p>
    <w:p>
      <w:pPr>
        <w:spacing w:after="0"/>
        <w:ind w:left="0"/>
        <w:jc w:val="both"/>
      </w:pPr>
      <w:r>
        <w:rPr>
          <w:rFonts w:ascii="Times New Roman"/>
          <w:b w:val="false"/>
          <w:i w:val="false"/>
          <w:color w:val="000000"/>
          <w:sz w:val="28"/>
        </w:rPr>
        <w:t>
      Ж – массовая доля жира сырого молока, %.</w:t>
      </w:r>
    </w:p>
    <w:bookmarkStart w:name="z290" w:id="292"/>
    <w:p>
      <w:pPr>
        <w:spacing w:after="0"/>
        <w:ind w:left="0"/>
        <w:jc w:val="both"/>
      </w:pPr>
      <w:r>
        <w:rPr>
          <w:rFonts w:ascii="Times New Roman"/>
          <w:b w:val="false"/>
          <w:i w:val="false"/>
          <w:color w:val="000000"/>
          <w:sz w:val="28"/>
        </w:rPr>
        <w:t>
                                                                  Таблица 2</w:t>
      </w:r>
    </w:p>
    <w:bookmarkEnd w:id="292"/>
    <w:bookmarkStart w:name="z291" w:id="293"/>
    <w:p>
      <w:pPr>
        <w:spacing w:after="0"/>
        <w:ind w:left="0"/>
        <w:jc w:val="left"/>
      </w:pPr>
      <w:r>
        <w:rPr>
          <w:rFonts w:ascii="Times New Roman"/>
          <w:b/>
          <w:i w:val="false"/>
          <w:color w:val="000000"/>
        </w:rPr>
        <w:t xml:space="preserve"> Показатели идентификации сырого молока других видов сельскохозяйственных животных</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составных частей молока,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при температуре 20 </w:t>
            </w:r>
            <w:r>
              <w:rPr>
                <w:rFonts w:ascii="Times New Roman"/>
                <w:b w:val="false"/>
                <w:i w:val="false"/>
                <w:color w:val="000000"/>
                <w:vertAlign w:val="superscript"/>
              </w:rPr>
              <w:t>о</w:t>
            </w:r>
            <w:r>
              <w:rPr>
                <w:rFonts w:ascii="Times New Roman"/>
                <w:b w:val="false"/>
                <w:i w:val="false"/>
                <w:color w:val="000000"/>
                <w:sz w:val="20"/>
              </w:rPr>
              <w:t>С, не менее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Кислотность, </w:t>
            </w:r>
            <w:r>
              <w:rPr>
                <w:rFonts w:ascii="Times New Roman"/>
                <w:b w:val="false"/>
                <w:i w:val="false"/>
                <w:color w:val="000000"/>
                <w:vertAlign w:val="superscript"/>
              </w:rPr>
              <w:t>о</w:t>
            </w:r>
            <w:r>
              <w:rPr>
                <w:rFonts w:ascii="Times New Roman"/>
                <w:b w:val="false"/>
                <w:i w:val="false"/>
                <w:color w:val="000000"/>
                <w:sz w:val="20"/>
              </w:rPr>
              <w:t>Т,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не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не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вещества, в среднем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Буйволица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*Значения показателей идентификации молока, полученного при индивидуальных доениях, могут варьироваться в более широких пределах.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293" w:id="294"/>
    <w:p>
      <w:pPr>
        <w:spacing w:after="0"/>
        <w:ind w:left="0"/>
        <w:jc w:val="left"/>
      </w:pPr>
      <w:r>
        <w:rPr>
          <w:rFonts w:ascii="Times New Roman"/>
          <w:b/>
          <w:i w:val="false"/>
          <w:color w:val="000000"/>
        </w:rPr>
        <w:t xml:space="preserve"> Показатели идентификации сырых сливок из коровьего молока</w:t>
      </w:r>
    </w:p>
    <w:bookmarkEnd w:id="294"/>
    <w:p>
      <w:pPr>
        <w:spacing w:after="0"/>
        <w:ind w:left="0"/>
        <w:jc w:val="both"/>
      </w:pPr>
      <w:r>
        <w:rPr>
          <w:rFonts w:ascii="Times New Roman"/>
          <w:b w:val="false"/>
          <w:i w:val="false"/>
          <w:color w:val="ff0000"/>
          <w:sz w:val="28"/>
        </w:rPr>
        <w:t xml:space="preserve">
      Сноска. Приложение 7 с изменением, внесенным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жира, %, не менее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Кислотность, </w:t>
            </w:r>
            <w:r>
              <w:rPr>
                <w:rFonts w:ascii="Times New Roman"/>
                <w:b w:val="false"/>
                <w:i w:val="false"/>
                <w:color w:val="000000"/>
                <w:vertAlign w:val="superscript"/>
              </w:rPr>
              <w:t>о</w:t>
            </w:r>
            <w:r>
              <w:rPr>
                <w:rFonts w:ascii="Times New Roman"/>
                <w:b w:val="false"/>
                <w:i w:val="false"/>
                <w:color w:val="000000"/>
                <w:sz w:val="20"/>
              </w:rPr>
              <w:t>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Консистенция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однородная гомогенная. Допускаются единичные комочки жира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и запах выраженные сливочные, чистые, сладковатые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с кремовым оттенком, однородный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p>
      <w:pPr>
        <w:spacing w:after="0"/>
        <w:ind w:left="0"/>
        <w:jc w:val="both"/>
      </w:pPr>
      <w:r>
        <w:rPr>
          <w:rFonts w:ascii="Times New Roman"/>
          <w:b w:val="false"/>
          <w:i w:val="false"/>
          <w:color w:val="ff0000"/>
          <w:sz w:val="28"/>
        </w:rPr>
        <w:t xml:space="preserve">
      Сноска. Приложение № 8 с изменениями, внесенными решениями Совета Евразийской экономической комиссии от 10.11.2017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10.07.2020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bookmarkStart w:name="z295" w:id="295"/>
    <w:p>
      <w:pPr>
        <w:spacing w:after="0"/>
        <w:ind w:left="0"/>
        <w:jc w:val="left"/>
      </w:pPr>
      <w:r>
        <w:rPr>
          <w:rFonts w:ascii="Times New Roman"/>
          <w:b/>
          <w:i w:val="false"/>
          <w:color w:val="000000"/>
        </w:rPr>
        <w:t xml:space="preserve"> Допустимые уровни содержания микроорганизмов в продуктах переработки молока при выпуске их в обращение</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 КОЕ**/см</w:t>
            </w:r>
            <w:r>
              <w:rPr>
                <w:rFonts w:ascii="Times New Roman"/>
                <w:b w:val="false"/>
                <w:i w:val="false"/>
                <w:color w:val="000000"/>
                <w:vertAlign w:val="superscript"/>
              </w:rPr>
              <w:t>3</w:t>
            </w:r>
            <w:r>
              <w:rPr>
                <w:rFonts w:ascii="Times New Roman"/>
                <w:b w:val="false"/>
                <w:i w:val="false"/>
                <w:color w:val="000000"/>
                <w:sz w:val="20"/>
              </w:rPr>
              <w:t xml:space="preserve"> (г), не более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(масса) продукта, см</w:t>
            </w:r>
            <w:r>
              <w:rPr>
                <w:rFonts w:ascii="Times New Roman"/>
                <w:b w:val="false"/>
                <w:i w:val="false"/>
                <w:color w:val="000000"/>
                <w:vertAlign w:val="superscript"/>
              </w:rPr>
              <w:t>3</w:t>
            </w:r>
            <w:r>
              <w:rPr>
                <w:rFonts w:ascii="Times New Roman"/>
                <w:b w:val="false"/>
                <w:i w:val="false"/>
                <w:color w:val="000000"/>
                <w:sz w:val="20"/>
              </w:rPr>
              <w:t xml:space="preserve"> (г), в которой не допускаются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(Д), плесени (П), КОЕ/см</w:t>
            </w:r>
            <w:r>
              <w:rPr>
                <w:rFonts w:ascii="Times New Roman"/>
                <w:b w:val="false"/>
                <w:i w:val="false"/>
                <w:color w:val="000000"/>
                <w:vertAlign w:val="superscript"/>
              </w:rPr>
              <w:t>3</w:t>
            </w:r>
            <w:r>
              <w:rPr>
                <w:rFonts w:ascii="Times New Roman"/>
                <w:b w:val="false"/>
                <w:i w:val="false"/>
                <w:color w:val="000000"/>
                <w:sz w:val="20"/>
              </w:rPr>
              <w:t xml:space="preserve"> (г), не более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(колиформы)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в том числе сальмонеллы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стафилококки S.aureus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листерии L.mono-cytogenes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Питьевое молоко, восстановленное молоко, питьевые сливки, молочный напиток, молочная сыворотка, пахта, продукты на их основе, термически обработанные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Питьевое молоко, восстановленное молоко, молочный напиток, в потребительской таре, в том числе обогащенные витаминами, макро- и микроэлементами, лактулозой, пребиотиками: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пастеризованные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стерилизованные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pPr>
              <w:spacing w:after="20"/>
              <w:ind w:left="20"/>
              <w:jc w:val="both"/>
            </w:pPr>
            <w:r>
              <w:rPr>
                <w:rFonts w:ascii="Times New Roman"/>
                <w:b w:val="false"/>
                <w:i w:val="false"/>
                <w:color w:val="000000"/>
                <w:sz w:val="20"/>
              </w:rPr>
              <w:t xml:space="preserve">
б) после термостатной выдержки допускаются изменения: </w:t>
            </w:r>
          </w:p>
          <w:p>
            <w:pPr>
              <w:spacing w:after="20"/>
              <w:ind w:left="20"/>
              <w:jc w:val="both"/>
            </w:pPr>
            <w:r>
              <w:rPr>
                <w:rFonts w:ascii="Times New Roman"/>
                <w:b w:val="false"/>
                <w:i w:val="false"/>
                <w:color w:val="000000"/>
                <w:sz w:val="20"/>
              </w:rPr>
              <w:t xml:space="preserve">
титруемой кислотности - не более чем на 2 </w:t>
            </w:r>
            <w:r>
              <w:rPr>
                <w:rFonts w:ascii="Times New Roman"/>
                <w:b w:val="false"/>
                <w:i w:val="false"/>
                <w:color w:val="000000"/>
                <w:vertAlign w:val="superscript"/>
              </w:rPr>
              <w:t>о</w:t>
            </w:r>
            <w:r>
              <w:rPr>
                <w:rFonts w:ascii="Times New Roman"/>
                <w:b w:val="false"/>
                <w:i w:val="false"/>
                <w:color w:val="000000"/>
                <w:sz w:val="20"/>
              </w:rPr>
              <w:t>Т КМАФАнМ – не более 10 КОЕ/ 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ультрапастеризованные (УВТ) (с асептическим розливом)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ультрапастеризованные (без асептического розлива)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топленые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Молоко, подвергнутое, термической обработке, как минимум пастеризации</w:t>
            </w:r>
            <w:r>
              <w:rPr>
                <w:rFonts w:ascii="Times New Roman"/>
                <w:b w:val="false"/>
                <w:i w:val="false"/>
                <w:color w:val="000000"/>
                <w:vertAlign w:val="superscript"/>
              </w:rPr>
              <w:t>"</w:t>
            </w:r>
            <w:r>
              <w:rPr>
                <w:rFonts w:ascii="Times New Roman"/>
                <w:b w:val="false"/>
                <w:i w:val="false"/>
                <w:color w:val="000000"/>
                <w:vertAlign w:val="superscript"/>
              </w:rPr>
              <w:t>******"</w:t>
            </w:r>
            <w:r>
              <w:rPr>
                <w:rFonts w:ascii="Times New Roman"/>
                <w:b w:val="false"/>
                <w:i w:val="false"/>
                <w:color w:val="000000"/>
                <w:sz w:val="20"/>
              </w:rPr>
              <w:t>, молочный напиток во флягах и цистернах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96"/>
          <w:p>
            <w:pPr>
              <w:spacing w:after="20"/>
              <w:ind w:left="20"/>
              <w:jc w:val="both"/>
            </w:pPr>
            <w:r>
              <w:rPr>
                <w:rFonts w:ascii="Times New Roman"/>
                <w:b w:val="false"/>
                <w:i w:val="false"/>
                <w:color w:val="000000"/>
                <w:sz w:val="20"/>
              </w:rPr>
              <w:t>
3. Молочная сыворотка и пахта:</w:t>
            </w:r>
          </w:p>
          <w:bookmarkEnd w:id="2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потребительской таре</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во флягах и цистернах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Сливки и продукты на их основе, в том числе в потребительской таре, в том числе: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пастеризованные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стерилизованные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 xml:space="preserve">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 </w:t>
            </w:r>
          </w:p>
          <w:p>
            <w:pPr>
              <w:spacing w:after="20"/>
              <w:ind w:left="20"/>
              <w:jc w:val="both"/>
            </w:pPr>
            <w:r>
              <w:rPr>
                <w:rFonts w:ascii="Times New Roman"/>
                <w:b w:val="false"/>
                <w:i w:val="false"/>
                <w:color w:val="000000"/>
                <w:sz w:val="20"/>
              </w:rPr>
              <w:t xml:space="preserve">
б) после термостатной выдержки допускаются изменения: </w:t>
            </w:r>
          </w:p>
          <w:p>
            <w:pPr>
              <w:spacing w:after="20"/>
              <w:ind w:left="20"/>
              <w:jc w:val="both"/>
            </w:pPr>
            <w:r>
              <w:rPr>
                <w:rFonts w:ascii="Times New Roman"/>
                <w:b w:val="false"/>
                <w:i w:val="false"/>
                <w:color w:val="000000"/>
                <w:sz w:val="20"/>
              </w:rPr>
              <w:t xml:space="preserve">
титруемой кислотности - не более чем на 2 </w:t>
            </w:r>
            <w:r>
              <w:rPr>
                <w:rFonts w:ascii="Times New Roman"/>
                <w:b w:val="false"/>
                <w:i w:val="false"/>
                <w:color w:val="000000"/>
                <w:vertAlign w:val="superscript"/>
              </w:rPr>
              <w:t>о</w:t>
            </w:r>
            <w:r>
              <w:rPr>
                <w:rFonts w:ascii="Times New Roman"/>
                <w:b w:val="false"/>
                <w:i w:val="false"/>
                <w:color w:val="000000"/>
                <w:sz w:val="20"/>
              </w:rPr>
              <w:t>Т КМАФАнМ – не более 10 КОЕ/ см</w:t>
            </w:r>
            <w:r>
              <w:rPr>
                <w:rFonts w:ascii="Times New Roman"/>
                <w:b w:val="false"/>
                <w:i w:val="false"/>
                <w:color w:val="000000"/>
                <w:vertAlign w:val="superscript"/>
              </w:rPr>
              <w:t>3</w:t>
            </w:r>
            <w:r>
              <w:rPr>
                <w:rFonts w:ascii="Times New Roman"/>
                <w:b w:val="false"/>
                <w:i w:val="false"/>
                <w:color w:val="000000"/>
                <w:sz w:val="20"/>
              </w:rPr>
              <w:t xml:space="preserve"> (г)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обогащенные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взбитые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Сливки и продукты на их основе, в том числе во флягах, цистернах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Продукты кисломолочные, продукты на их основе, со сроком годности не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Продукты кисломолочные, продукты на их основе, со сроком годности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обогащенные бифидобактериями и другими пробиотическими микроорганизмами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бифидобактерий и (или) других пробиотических микроорганизмов - не менее 1 х 10</w:t>
            </w:r>
            <w:r>
              <w:rPr>
                <w:rFonts w:ascii="Times New Roman"/>
                <w:b w:val="false"/>
                <w:i w:val="false"/>
                <w:color w:val="000000"/>
                <w:vertAlign w:val="superscript"/>
              </w:rPr>
              <w:t xml:space="preserve">6 </w:t>
            </w:r>
            <w:r>
              <w:rPr>
                <w:rFonts w:ascii="Times New Roman"/>
                <w:b w:val="false"/>
                <w:i w:val="false"/>
                <w:color w:val="000000"/>
                <w:sz w:val="20"/>
              </w:rPr>
              <w:t>в сумме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Сметана, продукты на ее основе, в том числе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(для термически обработанных после сквашивания сметанных продуктов – 0,1 г/ см</w:t>
            </w:r>
            <w:r>
              <w:rPr>
                <w:rFonts w:ascii="Times New Roman"/>
                <w:b w:val="false"/>
                <w:i w:val="false"/>
                <w:color w:val="000000"/>
                <w:vertAlign w:val="superscript"/>
              </w:rPr>
              <w:t>3</w:t>
            </w: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продуктов со сроком годности более 72 ч. –</w:t>
            </w:r>
          </w:p>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Термически обработанные сквашенные молочные и молочные составные 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Творог, творожная масса, творожные продукты, продукты на их основе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Творог без компонентов (кроме произведенного с использованием ультрафильтрации, сепарирования, зерненного творога):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 сроком годности не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 сроком годности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97"/>
          <w:p>
            <w:pPr>
              <w:spacing w:after="20"/>
              <w:ind w:left="20"/>
              <w:jc w:val="both"/>
            </w:pPr>
            <w:r>
              <w:rPr>
                <w:rFonts w:ascii="Times New Roman"/>
                <w:b w:val="false"/>
                <w:i w:val="false"/>
                <w:color w:val="000000"/>
                <w:sz w:val="20"/>
              </w:rPr>
              <w:t xml:space="preserve">
молочнокислых микроорганизмов – </w:t>
            </w:r>
          </w:p>
          <w:bookmarkEnd w:id="297"/>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замороженный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Творог, произведенный с использованием ультрафильтрации, сепарирования: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 сроком годности не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 сроком годности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Творог зерненый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Творог с компонентами, творожная масса, сырки творожные: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 сроком годности не более 72 ч.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со сроком годности более 72 ч.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замороженные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Творожные 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 сроком годности не более 72 ч.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со сроком годности более </w:t>
            </w:r>
          </w:p>
          <w:p>
            <w:pPr>
              <w:spacing w:after="20"/>
              <w:ind w:left="20"/>
              <w:jc w:val="both"/>
            </w:pPr>
            <w:r>
              <w:rPr>
                <w:rFonts w:ascii="Times New Roman"/>
                <w:b w:val="false"/>
                <w:i w:val="false"/>
                <w:color w:val="000000"/>
                <w:sz w:val="20"/>
              </w:rPr>
              <w:t xml:space="preserve">
72 ч.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характерная для творожной закваски, отсутствие клеток посторонней микрофлоры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замороженные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Термически обработанные творожные продукты, в том числе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Альбумин молочный, продукты на его основе, кроме вырабатываемых путем сквашивания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pPr>
              <w:spacing w:after="20"/>
              <w:ind w:left="20"/>
              <w:jc w:val="both"/>
            </w:pPr>
            <w:r>
              <w:rPr>
                <w:rFonts w:ascii="Times New Roman"/>
                <w:b w:val="false"/>
                <w:i w:val="false"/>
                <w:color w:val="000000"/>
                <w:sz w:val="20"/>
              </w:rPr>
              <w:t>
б) после термостатной выдержки:</w:t>
            </w:r>
          </w:p>
          <w:p>
            <w:pPr>
              <w:spacing w:after="20"/>
              <w:ind w:left="20"/>
              <w:jc w:val="both"/>
            </w:pPr>
            <w:r>
              <w:rPr>
                <w:rFonts w:ascii="Times New Roman"/>
                <w:b w:val="false"/>
                <w:i w:val="false"/>
                <w:color w:val="000000"/>
                <w:sz w:val="20"/>
              </w:rPr>
              <w:t>
не допускаются изменения титруемой кислотности в микроскопическом препарате не должны обнаруживаться клетки микроорганизмов</w:t>
            </w:r>
          </w:p>
          <w:p>
            <w:pPr>
              <w:spacing w:after="20"/>
              <w:ind w:left="20"/>
              <w:jc w:val="both"/>
            </w:pPr>
            <w:r>
              <w:rPr>
                <w:rFonts w:ascii="Times New Roman"/>
                <w:b w:val="false"/>
                <w:i w:val="false"/>
                <w:color w:val="000000"/>
                <w:sz w:val="20"/>
              </w:rPr>
              <w:t>
в) дополнительное требование к продуктам детского питания – отсутствие при посеве проб грибов, дрожжей, молочнокислых микроорганизмов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Молоко сгущенное и концентрированное, сыворотка концентрированная (сгущенная) в транспортной упаковке, в том числе во флягах и цистернах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Молоко, сливки, сгущенные с сахаром, в потребительской таре: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Молоко, сливки сгущенные с сахаром в транспортной таре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Пахта, сыворотка сгущенные без сахара и с сахаром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Продукты молочные составные сгущенные с сахаром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Молоко коровье сухое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для непосредственного употребления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для промышленной переработки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Напитки сухие молочные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Сливки сухие и сливки сухие с сахаром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Сыворотка молочная сухая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Смеси сухие для мороженого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(для мягкого моро-женого)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Продукты кисломолочные сухие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Пахта, заменитель цельного молока (сухие)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Концентраты молочных белков, казеин, молочный сахар, казеинаты, гидролизаты молочных белков, сухие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Казеинаты пищевые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 xml:space="preserve">4 </w:t>
            </w:r>
            <w:r>
              <w:rPr>
                <w:rFonts w:ascii="Times New Roman"/>
                <w:b w:val="false"/>
                <w:i w:val="false"/>
                <w:color w:val="000000"/>
                <w:sz w:val="20"/>
              </w:rPr>
              <w:t>(сульфитредуцирующие клостридии в 0,01 г не допускаются)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Концентрат сывороточный белковый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Концентрат казеина пищевого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Белок молочный, казеины пищевые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r>
              <w:rPr>
                <w:rFonts w:ascii="Times New Roman"/>
                <w:b w:val="false"/>
                <w:i w:val="false"/>
                <w:color w:val="000000"/>
                <w:sz w:val="20"/>
              </w:rPr>
              <w:t>(сульфитредуцирующие клостридии в 0,01 г не допускаются)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Сахар молочный рафинированный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Сахар молочный пищевой (лактоза пищевая)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Концентрат лактулозы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копченые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Сыры плавленые и молокосодержащие продукты с заменителем молочного жира, произведенные по технологии плавленого сыра: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копченые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Сырные соусы, пасты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Сыры, молокосодержащие продукты с заменителем молочного жира, произведенные по технологии сыра сухие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Масло, паста масляная из коровьего молока, молочный жир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Масло из коровьего молока:</w:t>
            </w:r>
          </w:p>
          <w:p>
            <w:pPr>
              <w:spacing w:after="20"/>
              <w:ind w:left="20"/>
              <w:jc w:val="both"/>
            </w:pPr>
            <w:r>
              <w:rPr>
                <w:rFonts w:ascii="Times New Roman"/>
                <w:b w:val="false"/>
                <w:i w:val="false"/>
                <w:color w:val="000000"/>
                <w:sz w:val="20"/>
              </w:rPr>
              <w:t>
сливочное (сладкосливочное, кислосливочное, соленое, несоленое):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кисло-сливочном масле не нормируется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стерилизованное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промышленной стерильности:</w:t>
            </w:r>
          </w:p>
          <w:p>
            <w:pPr>
              <w:spacing w:after="20"/>
              <w:ind w:left="20"/>
              <w:jc w:val="both"/>
            </w:pPr>
            <w:r>
              <w:rPr>
                <w:rFonts w:ascii="Times New Roman"/>
                <w:b w:val="false"/>
                <w:i w:val="false"/>
                <w:color w:val="000000"/>
                <w:sz w:val="20"/>
              </w:rPr>
              <w:t xml:space="preserve">
а) после термостатной выдержки при температуре 37 </w:t>
            </w:r>
            <w:r>
              <w:rPr>
                <w:rFonts w:ascii="Times New Roman"/>
                <w:b w:val="false"/>
                <w:i w:val="false"/>
                <w:color w:val="000000"/>
                <w:vertAlign w:val="superscript"/>
              </w:rPr>
              <w:t>о</w:t>
            </w:r>
            <w:r>
              <w:rPr>
                <w:rFonts w:ascii="Times New Roman"/>
                <w:b w:val="false"/>
                <w:i w:val="false"/>
                <w:color w:val="000000"/>
                <w:sz w:val="20"/>
              </w:rPr>
              <w:t>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pPr>
              <w:spacing w:after="20"/>
              <w:ind w:left="20"/>
              <w:jc w:val="both"/>
            </w:pPr>
            <w:r>
              <w:rPr>
                <w:rFonts w:ascii="Times New Roman"/>
                <w:b w:val="false"/>
                <w:i w:val="false"/>
                <w:color w:val="000000"/>
                <w:sz w:val="20"/>
              </w:rPr>
              <w:t>
б) после термостатной выдержки допускаются изменения:</w:t>
            </w:r>
          </w:p>
          <w:p>
            <w:pPr>
              <w:spacing w:after="20"/>
              <w:ind w:left="20"/>
              <w:jc w:val="both"/>
            </w:pPr>
            <w:r>
              <w:rPr>
                <w:rFonts w:ascii="Times New Roman"/>
                <w:b w:val="false"/>
                <w:i w:val="false"/>
                <w:color w:val="000000"/>
                <w:sz w:val="20"/>
              </w:rPr>
              <w:t xml:space="preserve">
кислотности жировой фазы не более чем на 0,5 </w:t>
            </w:r>
            <w:r>
              <w:rPr>
                <w:rFonts w:ascii="Times New Roman"/>
                <w:b w:val="false"/>
                <w:i w:val="false"/>
                <w:color w:val="000000"/>
                <w:vertAlign w:val="superscript"/>
              </w:rPr>
              <w:t>о</w:t>
            </w:r>
            <w:r>
              <w:rPr>
                <w:rFonts w:ascii="Times New Roman"/>
                <w:b w:val="false"/>
                <w:i w:val="false"/>
                <w:color w:val="000000"/>
                <w:sz w:val="20"/>
              </w:rPr>
              <w:t>К</w:t>
            </w:r>
          </w:p>
          <w:p>
            <w:pPr>
              <w:spacing w:after="20"/>
              <w:ind w:left="20"/>
              <w:jc w:val="both"/>
            </w:pPr>
            <w:r>
              <w:rPr>
                <w:rFonts w:ascii="Times New Roman"/>
                <w:b w:val="false"/>
                <w:i w:val="false"/>
                <w:color w:val="000000"/>
                <w:sz w:val="20"/>
              </w:rPr>
              <w:t xml:space="preserve">
титруемой кислотности молочной плазмы не более чем на 2 </w:t>
            </w:r>
            <w:r>
              <w:rPr>
                <w:rFonts w:ascii="Times New Roman"/>
                <w:b w:val="false"/>
                <w:i w:val="false"/>
                <w:color w:val="000000"/>
                <w:vertAlign w:val="superscript"/>
              </w:rPr>
              <w:t>о</w:t>
            </w:r>
            <w:r>
              <w:rPr>
                <w:rFonts w:ascii="Times New Roman"/>
                <w:b w:val="false"/>
                <w:i w:val="false"/>
                <w:color w:val="000000"/>
                <w:sz w:val="20"/>
              </w:rPr>
              <w:t>Т</w:t>
            </w:r>
          </w:p>
          <w:p>
            <w:pPr>
              <w:spacing w:after="20"/>
              <w:ind w:left="20"/>
              <w:jc w:val="both"/>
            </w:pPr>
            <w:r>
              <w:rPr>
                <w:rFonts w:ascii="Times New Roman"/>
                <w:b w:val="false"/>
                <w:i w:val="false"/>
                <w:color w:val="000000"/>
                <w:sz w:val="20"/>
              </w:rPr>
              <w:t>
КМАФАнМ – не более 100 КОЕ/г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Масло топленое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Масло сухое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Молочный жир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Паста масляная: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без компонентов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Сливочно-растительный спред, сливочно-растительная топленая смесь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Сливочно-растительный спред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Сливочно-растительная топленая смесь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Мороженое молочное, сливочное, пломбир, с заменителем молочного жира, мягкое, в том числе с компонентами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 10 </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Жидкие смеси </w:t>
            </w:r>
          </w:p>
          <w:p>
            <w:pPr>
              <w:spacing w:after="20"/>
              <w:ind w:left="20"/>
              <w:jc w:val="both"/>
            </w:pPr>
            <w:r>
              <w:rPr>
                <w:rFonts w:ascii="Times New Roman"/>
                <w:b w:val="false"/>
                <w:i w:val="false"/>
                <w:color w:val="000000"/>
                <w:sz w:val="20"/>
              </w:rPr>
              <w:t xml:space="preserve">
для мягкого мороженого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Мороженое кисломолочное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Закваски (заквасочные и пробиотические микроорганизмы для изготовления кисломолочных продуктов, кислосливочного масла и сыров)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Закваски для кефира на кефирных грибках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и (или) других микроорганизмов закваски, не менее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не менее 1x10</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Закваски для кефирного продукта симбиотические (жидкие)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и (или) других микроорганизмов закваски, не менее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не менее 1x10</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Закваски из чистых культур: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жидкие, в том числе замороженные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и (или) других микроорганизмов закваски, не менее</w:t>
            </w:r>
          </w:p>
          <w:p>
            <w:pPr>
              <w:spacing w:after="20"/>
              <w:ind w:left="20"/>
              <w:jc w:val="both"/>
            </w:pPr>
            <w:r>
              <w:rPr>
                <w:rFonts w:ascii="Times New Roman"/>
                <w:b w:val="false"/>
                <w:i w:val="false"/>
                <w:color w:val="000000"/>
                <w:sz w:val="20"/>
              </w:rPr>
              <w:t>
1 x 10</w:t>
            </w:r>
            <w:r>
              <w:rPr>
                <w:rFonts w:ascii="Times New Roman"/>
                <w:b w:val="false"/>
                <w:i w:val="false"/>
                <w:color w:val="000000"/>
                <w:vertAlign w:val="superscript"/>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заквасок концентрированных – не менее 1x10</w:t>
            </w:r>
            <w:r>
              <w:rPr>
                <w:rFonts w:ascii="Times New Roman"/>
                <w:b w:val="false"/>
                <w:i w:val="false"/>
                <w:color w:val="000000"/>
                <w:vertAlign w:val="superscript"/>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сухие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и (или) других микроорганизмов закваски, не менее</w:t>
            </w:r>
          </w:p>
          <w:p>
            <w:pPr>
              <w:spacing w:after="20"/>
              <w:ind w:left="20"/>
              <w:jc w:val="both"/>
            </w:pPr>
            <w:r>
              <w:rPr>
                <w:rFonts w:ascii="Times New Roman"/>
                <w:b w:val="false"/>
                <w:i w:val="false"/>
                <w:color w:val="000000"/>
                <w:sz w:val="20"/>
              </w:rPr>
              <w:t>
1x10</w:t>
            </w:r>
            <w:r>
              <w:rPr>
                <w:rFonts w:ascii="Times New Roman"/>
                <w:b w:val="false"/>
                <w:i w:val="false"/>
                <w:color w:val="000000"/>
                <w:vertAlign w:val="superscript"/>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сумме";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заквасок концентрированных – не менее </w:t>
            </w:r>
          </w:p>
          <w:p>
            <w:pPr>
              <w:spacing w:after="20"/>
              <w:ind w:left="20"/>
              <w:jc w:val="both"/>
            </w:pPr>
            <w:r>
              <w:rPr>
                <w:rFonts w:ascii="Times New Roman"/>
                <w:b w:val="false"/>
                <w:i w:val="false"/>
                <w:color w:val="000000"/>
                <w:sz w:val="20"/>
              </w:rPr>
              <w:t>
1x 10</w:t>
            </w:r>
            <w:r>
              <w:rPr>
                <w:rFonts w:ascii="Times New Roman"/>
                <w:b w:val="false"/>
                <w:i w:val="false"/>
                <w:color w:val="000000"/>
                <w:vertAlign w:val="superscript"/>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Ферментные препараты молокосвертывающие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Ферментные препараты молокосвертывающие: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животного происхождения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E.coli в 25 г/см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сульфитредуцирующие клостридии в 0,01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растительного происхождения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микробного и грибного происхождения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 xml:space="preserve">4 </w:t>
            </w:r>
            <w:r>
              <w:rPr>
                <w:rFonts w:ascii="Times New Roman"/>
                <w:b w:val="false"/>
                <w:i w:val="false"/>
                <w:color w:val="000000"/>
                <w:sz w:val="20"/>
              </w:rPr>
              <w:t>не должны содержать жизнеспособные формы продуцентов ферментов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должны иметь антибиотической активности. Ферментные препараты грибного происхождения не должны содержать микотоксинов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Питательные среды для культивирования заквасочной и пробиотической микрофлоры, сухие на молочной основе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Питательные среды для культивирования заквасочной и пробиотической микрофлоры, сухие на молочной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сульфитредуцирующие клостридии в 0,01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Молокосодержащие продукты, молокосодержащие продукты с заменителем молочного жира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Молокосодержащие продукты, молокосодержащие продукты с заменителем молочного жира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pPr>
        <w:spacing w:after="0"/>
        <w:ind w:left="0"/>
        <w:jc w:val="left"/>
      </w:pPr>
    </w:p>
    <w:bookmarkStart w:name="z296" w:id="298"/>
    <w:p>
      <w:pPr>
        <w:spacing w:after="0"/>
        <w:ind w:left="0"/>
        <w:jc w:val="both"/>
      </w:pPr>
      <w:r>
        <w:rPr>
          <w:rFonts w:ascii="Times New Roman"/>
          <w:b w:val="false"/>
          <w:i w:val="false"/>
          <w:color w:val="000000"/>
          <w:sz w:val="28"/>
        </w:rPr>
        <w:t xml:space="preserve">
      Примечания: </w:t>
      </w:r>
    </w:p>
    <w:bookmarkEnd w:id="298"/>
    <w:p>
      <w:pPr>
        <w:spacing w:after="0"/>
        <w:ind w:left="0"/>
        <w:jc w:val="both"/>
      </w:pPr>
      <w:r>
        <w:rPr>
          <w:rFonts w:ascii="Times New Roman"/>
          <w:b w:val="false"/>
          <w:i w:val="false"/>
          <w:color w:val="000000"/>
          <w:sz w:val="28"/>
        </w:rPr>
        <w:t>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pPr>
        <w:spacing w:after="0"/>
        <w:ind w:left="0"/>
        <w:jc w:val="both"/>
      </w:pPr>
      <w:r>
        <w:rPr>
          <w:rFonts w:ascii="Times New Roman"/>
          <w:b w:val="false"/>
          <w:i w:val="false"/>
          <w:color w:val="000000"/>
          <w:sz w:val="28"/>
        </w:rP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pPr>
        <w:spacing w:after="0"/>
        <w:ind w:left="0"/>
        <w:jc w:val="both"/>
      </w:pPr>
      <w:r>
        <w:rPr>
          <w:rFonts w:ascii="Times New Roman"/>
          <w:b w:val="false"/>
          <w:i w:val="false"/>
          <w:color w:val="000000"/>
          <w:sz w:val="28"/>
        </w:rPr>
        <w:t>
      условно-патогенные микроорганизмы, к которым относятся Е. coli, Staphylococcus aureus, бактерии рода Proteus, В. cereus и сульфитредуцирующие клостридии, Vibrio parahaemolyticus;</w:t>
      </w:r>
    </w:p>
    <w:p>
      <w:pPr>
        <w:spacing w:after="0"/>
        <w:ind w:left="0"/>
        <w:jc w:val="both"/>
      </w:pPr>
      <w:r>
        <w:rPr>
          <w:rFonts w:ascii="Times New Roman"/>
          <w:b w:val="false"/>
          <w:i w:val="false"/>
          <w:color w:val="000000"/>
          <w:sz w:val="28"/>
        </w:rPr>
        <w:t>
      патогенные микроорганизмы, в том числе сальмонеллы и Listeria monocytogenes, бактерии рода Yersinia;</w:t>
      </w:r>
    </w:p>
    <w:p>
      <w:pPr>
        <w:spacing w:after="0"/>
        <w:ind w:left="0"/>
        <w:jc w:val="both"/>
      </w:pPr>
      <w:r>
        <w:rPr>
          <w:rFonts w:ascii="Times New Roman"/>
          <w:b w:val="false"/>
          <w:i w:val="false"/>
          <w:color w:val="000000"/>
          <w:sz w:val="28"/>
        </w:rPr>
        <w:t>
      микроорганизмы порчи, к которым относятся дрожжи, плесневые грибы, молочнокислые микроорганизмы;</w:t>
      </w:r>
    </w:p>
    <w:p>
      <w:pPr>
        <w:spacing w:after="0"/>
        <w:ind w:left="0"/>
        <w:jc w:val="both"/>
      </w:pPr>
      <w:r>
        <w:rPr>
          <w:rFonts w:ascii="Times New Roman"/>
          <w:b w:val="false"/>
          <w:i w:val="false"/>
          <w:color w:val="000000"/>
          <w:sz w:val="28"/>
        </w:rP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pPr>
        <w:spacing w:after="0"/>
        <w:ind w:left="0"/>
        <w:jc w:val="both"/>
      </w:pPr>
      <w:r>
        <w:rPr>
          <w:rFonts w:ascii="Times New Roman"/>
          <w:b w:val="false"/>
          <w:i w:val="false"/>
          <w:color w:val="000000"/>
          <w:sz w:val="28"/>
        </w:rPr>
        <w:t>
      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см3 (г) продукта (КОЕ/ см3 (г)).</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*КМАФАнМ – количество мезофильных аэробных и факультативно-анаэробных микроорганизмов.</w:t>
      </w:r>
    </w:p>
    <w:p>
      <w:pPr>
        <w:spacing w:after="0"/>
        <w:ind w:left="0"/>
        <w:jc w:val="both"/>
      </w:pPr>
      <w:r>
        <w:rPr>
          <w:rFonts w:ascii="Times New Roman"/>
          <w:b w:val="false"/>
          <w:i w:val="false"/>
          <w:color w:val="000000"/>
          <w:sz w:val="28"/>
        </w:rPr>
        <w:t>
      **КОЕ – колониеобразующие единицы.</w:t>
      </w:r>
    </w:p>
    <w:p>
      <w:pPr>
        <w:spacing w:after="0"/>
        <w:ind w:left="0"/>
        <w:jc w:val="both"/>
      </w:pPr>
      <w:r>
        <w:rPr>
          <w:rFonts w:ascii="Times New Roman"/>
          <w:b w:val="false"/>
          <w:i w:val="false"/>
          <w:color w:val="000000"/>
          <w:sz w:val="28"/>
        </w:rPr>
        <w:t>
      ***БГКП – бактерии группы кишечных палочек.</w:t>
      </w:r>
    </w:p>
    <w:p>
      <w:pPr>
        <w:spacing w:after="0"/>
        <w:ind w:left="0"/>
        <w:jc w:val="both"/>
      </w:pPr>
      <w:r>
        <w:rPr>
          <w:rFonts w:ascii="Times New Roman"/>
          <w:b w:val="false"/>
          <w:i w:val="false"/>
          <w:color w:val="000000"/>
          <w:sz w:val="28"/>
        </w:rPr>
        <w:t xml:space="preserve">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 </w:t>
      </w:r>
    </w:p>
    <w:p>
      <w:pPr>
        <w:spacing w:after="0"/>
        <w:ind w:left="0"/>
        <w:jc w:val="both"/>
      </w:pPr>
      <w:r>
        <w:rPr>
          <w:rFonts w:ascii="Times New Roman"/>
          <w:b w:val="false"/>
          <w:i w:val="false"/>
          <w:color w:val="000000"/>
          <w:sz w:val="28"/>
        </w:rPr>
        <w:t>
      *****Масса продукта (г), в которой не допускается 125 г (для сыров мягких и рассольных – в 5 образцах массой по 25 г каждый).</w:t>
      </w:r>
    </w:p>
    <w:p>
      <w:pPr>
        <w:spacing w:after="0"/>
        <w:ind w:left="0"/>
        <w:jc w:val="both"/>
      </w:pPr>
      <w:r>
        <w:rPr>
          <w:rFonts w:ascii="Times New Roman"/>
          <w:b w:val="false"/>
          <w:i w:val="false"/>
          <w:color w:val="000000"/>
          <w:sz w:val="28"/>
        </w:rPr>
        <w:t>
      ******Уровни содержания токсичных элементов, потенциально опасных веществ, микотоксинов, антибиотиков, пестицидов, радионуклеидов, микроорганизмов и окислительной порчи не должны превышать допустимые уровни, установленные приложениями № 1 – 4 к техническому регламенту Таможенного союза "О безопасности пищевой продукции" (ТР ТС 021/2011) и приложением № 4 к техническому регламенту Таможенного союза "О безопасности молока и молочной продукции" (ТР ТС 033/2013), в отношении сырого молока. Показатели идентификации должны соответствовать параметрам, приведенным в таблице 1 приложения № 6 к техническому регламенту Таможенного союза "О безопасности молока и молочной продукции" (ТР ТС 033/2013).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298" w:id="299"/>
    <w:p>
      <w:pPr>
        <w:spacing w:after="0"/>
        <w:ind w:left="0"/>
        <w:jc w:val="left"/>
      </w:pPr>
      <w:r>
        <w:rPr>
          <w:rFonts w:ascii="Times New Roman"/>
          <w:b/>
          <w:i w:val="false"/>
          <w:color w:val="000000"/>
        </w:rPr>
        <w:t xml:space="preserve">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группа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Потенциально опасные вещества и показатели окислительной порчи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мг/кг (л), не более (для сухих продуктов – в пересчете на восстановленный продукт)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молочные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(хлорамфеникол)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тетрациклиновая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афлатоксин 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 (в пересчете на готовый к употреблению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Бк/л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Бк/л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пределах погрешности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1 мг/кг)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ммоль активного кислорода/кг жира (для сухих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Адаптированные молочные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мОсм/кг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r>
              <w:rPr>
                <w:rFonts w:ascii="Times New Roman"/>
                <w:b w:val="false"/>
                <w:i w:val="false"/>
                <w:color w:val="000000"/>
                <w:vertAlign w:val="superscript"/>
              </w:rPr>
              <w:t>о</w:t>
            </w:r>
            <w:r>
              <w:rPr>
                <w:rFonts w:ascii="Times New Roman"/>
                <w:b w:val="false"/>
                <w:i w:val="false"/>
                <w:color w:val="000000"/>
                <w:sz w:val="20"/>
              </w:rPr>
              <w:t>Т (для жидких кисломолочных продуктов)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адаптированные смеси (формулы)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мОсм/кг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r>
              <w:rPr>
                <w:rFonts w:ascii="Times New Roman"/>
                <w:b w:val="false"/>
                <w:i w:val="false"/>
                <w:color w:val="000000"/>
                <w:vertAlign w:val="superscript"/>
              </w:rPr>
              <w:t>о</w:t>
            </w:r>
            <w:r>
              <w:rPr>
                <w:rFonts w:ascii="Times New Roman"/>
                <w:b w:val="false"/>
                <w:i w:val="false"/>
                <w:color w:val="000000"/>
                <w:sz w:val="20"/>
              </w:rPr>
              <w:t>Т (для жидких кисломолочных продуктов)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Последующие частично адаптированные </w:t>
            </w:r>
          </w:p>
          <w:p>
            <w:pPr>
              <w:spacing w:after="20"/>
              <w:ind w:left="20"/>
              <w:jc w:val="both"/>
            </w:pPr>
            <w:r>
              <w:rPr>
                <w:rFonts w:ascii="Times New Roman"/>
                <w:b w:val="false"/>
                <w:i w:val="false"/>
                <w:color w:val="000000"/>
                <w:sz w:val="20"/>
              </w:rPr>
              <w:t>
смеси (формулы)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мОсм/кг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r>
              <w:rPr>
                <w:rFonts w:ascii="Times New Roman"/>
                <w:b w:val="false"/>
                <w:i w:val="false"/>
                <w:color w:val="000000"/>
                <w:vertAlign w:val="superscript"/>
              </w:rPr>
              <w:t>о</w:t>
            </w:r>
            <w:r>
              <w:rPr>
                <w:rFonts w:ascii="Times New Roman"/>
                <w:b w:val="false"/>
                <w:i w:val="false"/>
                <w:color w:val="000000"/>
                <w:sz w:val="20"/>
              </w:rPr>
              <w:t>Т (для жидких кисломолочных продуктов)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 сухие молочные, требующие варки, и каши сухие молочные быстрорастворимые (моментального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 (в сухом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 (в сухом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охратоксин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афлатоксин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дезоксиниваленол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0,05) (для каш, содержащих пшеничную, кукурузную, ячменную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зеараленон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0,005) (для каш, содержащих пшеничную, кукурузную, ячменную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фумонизины В1 и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мг/кг (для каш, содержащих </w:t>
            </w:r>
          </w:p>
          <w:p>
            <w:pPr>
              <w:spacing w:after="20"/>
              <w:ind w:left="20"/>
              <w:jc w:val="both"/>
            </w:pPr>
            <w:r>
              <w:rPr>
                <w:rFonts w:ascii="Times New Roman"/>
                <w:b w:val="false"/>
                <w:i w:val="false"/>
                <w:color w:val="000000"/>
                <w:sz w:val="20"/>
              </w:rPr>
              <w:t>
кукурузную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 токсин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 в сухом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0,2 мкг/кг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зараженность и загрязненность вредителями хлебных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примеси (в сухом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10-4, %, размер отдельных частиц не должен превышать 0,3 мм в наибольшем линейном измерении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 молочные, готовые к употреблению, стерилизованные, каши молочные, готовые к употреблению, произведенные на молочных кухнях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 (в готовом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охратоксин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афлатоксин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дезоксиниваленол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0,05) (для каш, содержащих пшеничную, кукурузную, ячменную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зеараленон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0,005) (для каш, содержащих пшеничную, кукурузную, ячменную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фумонизины В1 и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мг/кг (для каш, содержащих кукурузную муку или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 токсин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0,2 мкг/кг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зараженность и загрязненность вредителями хлебных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примеси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10-4, %, размер отдельных частиц не должен превышать 0,3 мм в наибольшем линейном измерении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и продукты на его основе, в том числе с фруктовыми и (или) овощными компонентами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ммоль активного кислорода/кг жира (для продуктов с содержанием жира более 5г/100г и продуктов, обогащенных растительными маслами)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rPr>
                <w:rFonts w:ascii="Times New Roman"/>
                <w:b w:val="false"/>
                <w:i w:val="false"/>
                <w:color w:val="000000"/>
                <w:vertAlign w:val="superscript"/>
              </w:rPr>
              <w:t>о</w:t>
            </w:r>
            <w:r>
              <w:rPr>
                <w:rFonts w:ascii="Times New Roman"/>
                <w:b w:val="false"/>
                <w:i w:val="false"/>
                <w:color w:val="000000"/>
                <w:sz w:val="20"/>
              </w:rPr>
              <w:t>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p>
      <w:pPr>
        <w:spacing w:after="0"/>
        <w:ind w:left="0"/>
        <w:jc w:val="left"/>
      </w:pP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pPr>
        <w:spacing w:after="0"/>
        <w:ind w:left="0"/>
        <w:jc w:val="both"/>
      </w:pPr>
      <w:r>
        <w:rPr>
          <w:rFonts w:ascii="Times New Roman"/>
          <w:b w:val="false"/>
          <w:i w:val="false"/>
          <w:color w:val="000000"/>
          <w:sz w:val="28"/>
        </w:rPr>
        <w: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pPr>
        <w:spacing w:after="0"/>
        <w:ind w:left="0"/>
        <w:jc w:val="both"/>
      </w:pPr>
      <w:r>
        <w:rPr>
          <w:rFonts w:ascii="Times New Roman"/>
          <w:b w:val="false"/>
          <w:i w:val="false"/>
          <w:color w:val="000000"/>
          <w:sz w:val="28"/>
        </w:rPr>
        <w:t>
      ***ДДТ – дихлордифенилтрихлорэтан, инсектицид.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p>
      <w:pPr>
        <w:spacing w:after="0"/>
        <w:ind w:left="0"/>
        <w:jc w:val="both"/>
      </w:pPr>
      <w:r>
        <w:rPr>
          <w:rFonts w:ascii="Times New Roman"/>
          <w:b w:val="false"/>
          <w:i w:val="false"/>
          <w:color w:val="ff0000"/>
          <w:sz w:val="28"/>
        </w:rPr>
        <w:t xml:space="preserve">
      Сноска. Приложение № 10 с изменением, внесенным решением Совета Евразийской экономической комиссии от 10.11.2017 </w:t>
      </w:r>
      <w:r>
        <w:rPr>
          <w:rFonts w:ascii="Times New Roman"/>
          <w:b w:val="false"/>
          <w:i w:val="false"/>
          <w:color w:val="ff0000"/>
          <w:sz w:val="28"/>
        </w:rPr>
        <w:t>№ 102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00" w:id="300"/>
    <w:p>
      <w:pPr>
        <w:spacing w:after="0"/>
        <w:ind w:left="0"/>
        <w:jc w:val="left"/>
      </w:pPr>
      <w:r>
        <w:rPr>
          <w:rFonts w:ascii="Times New Roman"/>
          <w:b/>
          <w:i w:val="false"/>
          <w:color w:val="000000"/>
        </w:rPr>
        <w:t xml:space="preserve">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группа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Потенциально опасные вещества и показатели окислительной порчи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мг/кг (л), не более (для сухих продуктов - в пересчете на восстановленный продукт)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Молочные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(хлорамфеникол)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тетрациклиновая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афлатоксин 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0,00002), для сыров – не допускается (менее 0,00005)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Бк/л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Бк/л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допускаются (в пределах погрешности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(менее 1 мг/кг)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ммоль активного кислорода/кг жира (для продуктов с содержанием жира более 5 г/100 г и продуктов, обогащенных растительными маслами)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Творог и продукты на его основе, в том числе с фруктовыми и (или) овощными компонентами и (или) термически обработанные после сквашивания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ммоль активного кислорода/кг жира (для продуктов с содержанием жира более 5 г/100 г и продуктов, обогащенных растительными маслами)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rPr>
                <w:rFonts w:ascii="Times New Roman"/>
                <w:b w:val="false"/>
                <w:i w:val="false"/>
                <w:color w:val="000000"/>
                <w:vertAlign w:val="superscript"/>
              </w:rPr>
              <w:t>о</w:t>
            </w:r>
            <w:r>
              <w:rPr>
                <w:rFonts w:ascii="Times New Roman"/>
                <w:b w:val="false"/>
                <w:i w:val="false"/>
                <w:color w:val="000000"/>
                <w:sz w:val="20"/>
              </w:rPr>
              <w:t>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Масло сливочное, паста масляная высшего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 жировой фазы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r>
              <w:rPr>
                <w:rFonts w:ascii="Times New Roman"/>
                <w:b w:val="false"/>
                <w:i w:val="false"/>
                <w:color w:val="000000"/>
                <w:vertAlign w:val="superscript"/>
              </w:rPr>
              <w:t>о</w:t>
            </w:r>
            <w:r>
              <w:rPr>
                <w:rFonts w:ascii="Times New Roman"/>
                <w:b w:val="false"/>
                <w:i w:val="false"/>
                <w:color w:val="000000"/>
                <w:sz w:val="20"/>
              </w:rPr>
              <w:t xml:space="preserve">К (для масла и пасты с компонентами - 3,5 </w:t>
            </w:r>
            <w:r>
              <w:rPr>
                <w:rFonts w:ascii="Times New Roman"/>
                <w:b w:val="false"/>
                <w:i w:val="false"/>
                <w:color w:val="000000"/>
                <w:vertAlign w:val="superscript"/>
              </w:rPr>
              <w:t>о</w:t>
            </w:r>
            <w:r>
              <w:rPr>
                <w:rFonts w:ascii="Times New Roman"/>
                <w:b w:val="false"/>
                <w:i w:val="false"/>
                <w:color w:val="000000"/>
                <w:sz w:val="20"/>
              </w:rPr>
              <w:t>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Сыры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токсичные элементы: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(в пересчете на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(альфа-, бета-, гамма-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 его метаболиты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pPr>
        <w:spacing w:after="0"/>
        <w:ind w:left="0"/>
        <w:jc w:val="both"/>
      </w:pPr>
      <w:r>
        <w:rPr>
          <w:rFonts w:ascii="Times New Roman"/>
          <w:b w:val="false"/>
          <w:i w:val="false"/>
          <w:color w:val="000000"/>
          <w:sz w:val="28"/>
        </w:rPr>
        <w: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pPr>
        <w:spacing w:after="0"/>
        <w:ind w:left="0"/>
        <w:jc w:val="both"/>
      </w:pPr>
      <w:r>
        <w:rPr>
          <w:rFonts w:ascii="Times New Roman"/>
          <w:b w:val="false"/>
          <w:i w:val="false"/>
          <w:color w:val="000000"/>
          <w:sz w:val="28"/>
        </w:rPr>
        <w:t>
      ***ДДТ - дихлордифенилтрихлорэтан, инсектицид.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02" w:id="301"/>
    <w:p>
      <w:pPr>
        <w:spacing w:after="0"/>
        <w:ind w:left="0"/>
        <w:jc w:val="left"/>
      </w:pPr>
      <w:r>
        <w:rPr>
          <w:rFonts w:ascii="Times New Roman"/>
          <w:b/>
          <w:i w:val="false"/>
          <w:color w:val="000000"/>
        </w:rPr>
        <w:t xml:space="preserve"> 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группа продуктов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 КОЕ**/см</w:t>
            </w:r>
            <w:r>
              <w:rPr>
                <w:rFonts w:ascii="Times New Roman"/>
                <w:b w:val="false"/>
                <w:i w:val="false"/>
                <w:color w:val="000000"/>
                <w:vertAlign w:val="superscript"/>
              </w:rPr>
              <w:t>3</w:t>
            </w:r>
            <w:r>
              <w:rPr>
                <w:rFonts w:ascii="Times New Roman"/>
                <w:b w:val="false"/>
                <w:i w:val="false"/>
                <w:color w:val="000000"/>
                <w:sz w:val="20"/>
              </w:rPr>
              <w:t xml:space="preserve"> (г), не более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(масса) продукта, см3 (г), в которой не допускаются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(Д), плесени (П), КОЕ/см</w:t>
            </w:r>
            <w:r>
              <w:rPr>
                <w:rFonts w:ascii="Times New Roman"/>
                <w:b w:val="false"/>
                <w:i w:val="false"/>
                <w:color w:val="000000"/>
                <w:vertAlign w:val="superscript"/>
              </w:rPr>
              <w:t>3</w:t>
            </w:r>
            <w:r>
              <w:rPr>
                <w:rFonts w:ascii="Times New Roman"/>
                <w:b w:val="false"/>
                <w:i w:val="false"/>
                <w:color w:val="000000"/>
                <w:sz w:val="20"/>
              </w:rPr>
              <w:t xml:space="preserve"> (г), не более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 (коли-формы)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в том числе сальмонеллы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стафилококки S. aureus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листерии L. mono-cytogenes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Молоко пастеризованное в потребительской таре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Молоко ультрапастеризован-ное без асептического розлива в потребительской таре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Сливки пастеризованные в потребительской таре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Сливки ультрапастеризован-ные без асептического розлива в потребительской таре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Молоко топленое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Молоко и сливки стерилизованные, ультра-пастеризованные с асептическим розливом, в том числе обогащенные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Кисломолочные продукты, </w:t>
            </w:r>
          </w:p>
          <w:p>
            <w:pPr>
              <w:spacing w:after="20"/>
              <w:ind w:left="20"/>
              <w:jc w:val="both"/>
            </w:pPr>
            <w:r>
              <w:rPr>
                <w:rFonts w:ascii="Times New Roman"/>
                <w:b w:val="false"/>
                <w:i w:val="false"/>
                <w:color w:val="000000"/>
                <w:sz w:val="20"/>
              </w:rPr>
              <w:t>
в том числе йогурт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 сроком годности не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 сроком годности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107, для продуктов, подвергнутых термической обработке, - не нормируется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 кроме продуктов, произведен-ных с использова-нием заквасок, содержащих дрожжи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обогащенные бифидо-бактериями со сроком годности более 72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r>
              <w:rPr>
                <w:rFonts w:ascii="Times New Roman"/>
                <w:b w:val="false"/>
                <w:i w:val="false"/>
                <w:color w:val="000000"/>
                <w:sz w:val="20"/>
              </w:rPr>
              <w:t>, бифидо-бактерий - не менее 1 х 10</w:t>
            </w:r>
            <w:r>
              <w:rPr>
                <w:rFonts w:ascii="Times New Roman"/>
                <w:b w:val="false"/>
                <w:i w:val="false"/>
                <w:color w:val="000000"/>
                <w:vertAlign w:val="superscript"/>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 кроме продуктов, произведен-ных с использованием заквасок, содержащих дрожжи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Ряженка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 (для продукции со сроком годности более 72 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Сметана и продукты, произведенные на ее основе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сметаны - молочно-кислых микроорганизмов - не менее 1 х 10</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(для термически обработанных после сквашивания сметанных продуктов - 0,1)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 (для продукции со сроком годности более 72 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Масло сливочное, паста масляная, творог и продукты на его основе, сыры, молочные консервы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уровнями, установленными в </w:t>
            </w:r>
            <w:r>
              <w:rPr>
                <w:rFonts w:ascii="Times New Roman"/>
                <w:b w:val="false"/>
                <w:i w:val="false"/>
                <w:color w:val="000000"/>
                <w:sz w:val="20"/>
              </w:rPr>
              <w:t>приложении № 8</w:t>
            </w:r>
            <w:r>
              <w:rPr>
                <w:rFonts w:ascii="Times New Roman"/>
                <w:b w:val="false"/>
                <w:i w:val="false"/>
                <w:color w:val="000000"/>
                <w:sz w:val="20"/>
              </w:rPr>
              <w:t xml:space="preserve"> к техническому регламенту Таможенного союза "О безопасности молока и молочной продукции" (ТР ТС 033/2013)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Продукты, используемые при производстве продуктов детского питания: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молоко сухое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концентрат сывороточных белков молока, получаемый методом электродиализа, (ультрафильтрации и электродиализа)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углеводно-белковый концентрат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молочно-белковый концентрат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сухой углеводно-белковый модуль из подсырной сыворотки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сухие углеводно-белковые модули из творожной сыворотки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концентрат параказеиновый жидкий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концентрат параказеиновый сухой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казецит сухой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компонент сухой молочный нежирный (для сухих продуктов детского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компонент сухой молочный с солодовым экстрактом (для жидких продуктов детского питания)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компонент сухой молочный с углеводно-белковым концентратом (для жидких продуктов детского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компонент сухой молочный нежирный без химической обработки (для сухих продуктов детского питания)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сахар молочный рафинированный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лактоза пищевая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концентрат лактозы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концентрат лактулозы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- 50</w:t>
            </w:r>
          </w:p>
          <w:p>
            <w:pPr>
              <w:spacing w:after="20"/>
              <w:ind w:left="20"/>
              <w:jc w:val="both"/>
            </w:pPr>
            <w:r>
              <w:rPr>
                <w:rFonts w:ascii="Times New Roman"/>
                <w:b w:val="false"/>
                <w:i w:val="false"/>
                <w:color w:val="000000"/>
                <w:sz w:val="20"/>
              </w:rPr>
              <w:t>
П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сыворотка молочная сухая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p>
            <w:pPr>
              <w:spacing w:after="20"/>
              <w:ind w:left="20"/>
              <w:jc w:val="both"/>
            </w:pPr>
            <w:r>
              <w:rPr>
                <w:rFonts w:ascii="Times New Roman"/>
                <w:b w:val="false"/>
                <w:i w:val="false"/>
                <w:color w:val="000000"/>
                <w:sz w:val="20"/>
              </w:rPr>
              <w:t>
П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*КМАФАнМ – количество мезофильных аэробных и факультативно-анаэробных микроорганизмов.</w:t>
      </w:r>
    </w:p>
    <w:p>
      <w:pPr>
        <w:spacing w:after="0"/>
        <w:ind w:left="0"/>
        <w:jc w:val="both"/>
      </w:pPr>
      <w:r>
        <w:rPr>
          <w:rFonts w:ascii="Times New Roman"/>
          <w:b w:val="false"/>
          <w:i w:val="false"/>
          <w:color w:val="000000"/>
          <w:sz w:val="28"/>
        </w:rPr>
        <w:t>
      **КОЕ – колониеобразующие единицы.</w:t>
      </w:r>
    </w:p>
    <w:p>
      <w:pPr>
        <w:spacing w:after="0"/>
        <w:ind w:left="0"/>
        <w:jc w:val="both"/>
      </w:pPr>
      <w:r>
        <w:rPr>
          <w:rFonts w:ascii="Times New Roman"/>
          <w:b w:val="false"/>
          <w:i w:val="false"/>
          <w:color w:val="000000"/>
          <w:sz w:val="28"/>
        </w:rPr>
        <w:t>
      ***БГКП – бактерии группы кишечных палочек.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04" w:id="302"/>
    <w:p>
      <w:pPr>
        <w:spacing w:after="0"/>
        <w:ind w:left="0"/>
        <w:jc w:val="left"/>
      </w:pPr>
      <w:r>
        <w:rPr>
          <w:rFonts w:ascii="Times New Roman"/>
          <w:b/>
          <w:i w:val="false"/>
          <w:color w:val="000000"/>
        </w:rPr>
        <w:t xml:space="preserve">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bookmarkEnd w:id="302"/>
    <w:p>
      <w:pPr>
        <w:spacing w:after="0"/>
        <w:ind w:left="0"/>
        <w:jc w:val="both"/>
      </w:pPr>
      <w:r>
        <w:rPr>
          <w:rFonts w:ascii="Times New Roman"/>
          <w:b w:val="false"/>
          <w:i w:val="false"/>
          <w:color w:val="ff0000"/>
          <w:sz w:val="28"/>
        </w:rPr>
        <w:t xml:space="preserve">
      Сноска. Приложение 12 с изменениями, внесенными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 маркировки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p>
            <w:pPr>
              <w:spacing w:after="20"/>
              <w:ind w:left="20"/>
              <w:jc w:val="both"/>
            </w:pPr>
            <w:r>
              <w:rPr>
                <w:rFonts w:ascii="Times New Roman"/>
                <w:b w:val="false"/>
                <w:i w:val="false"/>
                <w:color w:val="000000"/>
                <w:sz w:val="20"/>
              </w:rPr>
              <w:t>
Показатели пищевой ценности (на 100 мл готового к употреблению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молочной сыворотки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белка,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альфа-токоферол и полиненасыщенные жирные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углеводов**,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p>
            <w:pPr>
              <w:spacing w:after="20"/>
              <w:ind w:left="20"/>
              <w:jc w:val="both"/>
            </w:pPr>
            <w:r>
              <w:rPr>
                <w:rFonts w:ascii="Times New Roman"/>
                <w:b w:val="false"/>
                <w:i w:val="false"/>
                <w:color w:val="000000"/>
                <w:sz w:val="20"/>
              </w:rPr>
              <w:t>
Показатели пищевой ценности (на 100 мл готового к употреблению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молочной сыворотки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белка,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углеводов**,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p>
            <w:pPr>
              <w:spacing w:after="20"/>
              <w:ind w:left="20"/>
              <w:jc w:val="both"/>
            </w:pPr>
            <w:r>
              <w:rPr>
                <w:rFonts w:ascii="Times New Roman"/>
                <w:b w:val="false"/>
                <w:i w:val="false"/>
                <w:color w:val="000000"/>
                <w:sz w:val="20"/>
              </w:rPr>
              <w:t>
Показатели пищевой ценности (на 100 мл готового к употреблению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молочной сыворотки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белка,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альфа-токоферол и полиненасыщенные жирные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углеводов**,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Последующие частично адаптированные молочные смеси (сухие, жидкие, пресные, кисломолочные) для питания детей в возрасте старше 6 месяцев</w:t>
            </w:r>
          </w:p>
          <w:p>
            <w:pPr>
              <w:spacing w:after="20"/>
              <w:ind w:left="20"/>
              <w:jc w:val="both"/>
            </w:pPr>
            <w:r>
              <w:rPr>
                <w:rFonts w:ascii="Times New Roman"/>
                <w:b w:val="false"/>
                <w:i w:val="false"/>
                <w:color w:val="000000"/>
                <w:sz w:val="20"/>
              </w:rPr>
              <w:t>
Показатели пищевой ценности (на 100 мл готового к употреблению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молочной сыворотки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белка,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количества углеводов,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Продукты прикорма и продукты для питания детей раннего возраста (на 100 мл или 100 г готового к употреблению продукта)</w:t>
            </w:r>
          </w:p>
          <w:p>
            <w:pPr>
              <w:spacing w:after="20"/>
              <w:ind w:left="20"/>
              <w:jc w:val="both"/>
            </w:pPr>
            <w:r>
              <w:rPr>
                <w:rFonts w:ascii="Times New Roman"/>
                <w:b w:val="false"/>
                <w:i w:val="false"/>
                <w:color w:val="000000"/>
                <w:sz w:val="20"/>
              </w:rPr>
              <w:t>
Молоко пастеризованное, стерилизованное, ультрапастеризованное питьевое, в том числе обогащенное, сливки стерилизованные питьевые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Кисломолочные продукты, в том числе с фруктовыми и (или) овощными компонентами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2 - 3,2 для профилактического питания - не более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сахароза****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Т,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Творог и продукты на его основе, пастообразные молочные продукты, в том числе с фруктовыми и (или) овощными компонентами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сахароза****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Т,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Молоко сухое (на 100 мл восстановленного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молочный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Сухие (на 100 мл восстановленного продукта) и жидкие молочные, молочные составные и молокосодержащие напитки (для детей старше 6 месяцев) и каши молочные, готовые к употреблению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сахароза*****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Каши сухие на молочной основе, требующие варки и быстрорастворимые (моментального приготовления) (на 100 г сухого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 - в кашах, требующих восстановления цельным или частично разведенным коровьим молоком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 - в кашах на цельном молоке, массовая доля которого менее 25 %, при условии добавления в восстановленную кашу сливочного или растительного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сахароза******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305" w:id="303"/>
    <w:p>
      <w:pPr>
        <w:spacing w:after="0"/>
        <w:ind w:left="0"/>
        <w:jc w:val="both"/>
      </w:pPr>
      <w:r>
        <w:rPr>
          <w:rFonts w:ascii="Times New Roman"/>
          <w:b w:val="false"/>
          <w:i w:val="false"/>
          <w:color w:val="000000"/>
          <w:sz w:val="28"/>
        </w:rPr>
        <w:t>
      Примечания:</w:t>
      </w:r>
    </w:p>
    <w:bookmarkEnd w:id="303"/>
    <w:p>
      <w:pPr>
        <w:spacing w:after="0"/>
        <w:ind w:left="0"/>
        <w:jc w:val="both"/>
      </w:pPr>
      <w:r>
        <w:rPr>
          <w:rFonts w:ascii="Times New Roman"/>
          <w:b w:val="false"/>
          <w:i w:val="false"/>
          <w:color w:val="000000"/>
          <w:sz w:val="28"/>
        </w:rPr>
        <w:t>
      1. Состав белков адаптированной молочной смеси должен быть максимально приближен к составу белков женского молока.</w:t>
      </w:r>
    </w:p>
    <w:p>
      <w:pPr>
        <w:spacing w:after="0"/>
        <w:ind w:left="0"/>
        <w:jc w:val="both"/>
      </w:pPr>
      <w:r>
        <w:rPr>
          <w:rFonts w:ascii="Times New Roman"/>
          <w:b w:val="false"/>
          <w:i w:val="false"/>
          <w:color w:val="000000"/>
          <w:sz w:val="28"/>
        </w:rPr>
        <w:t>
      2. В составе жира адаптированной молочной смеси не используются кунжутное масло и хлопковое масло.</w:t>
      </w:r>
    </w:p>
    <w:p>
      <w:pPr>
        <w:spacing w:after="0"/>
        <w:ind w:left="0"/>
        <w:jc w:val="both"/>
      </w:pPr>
      <w:r>
        <w:rPr>
          <w:rFonts w:ascii="Times New Roman"/>
          <w:b w:val="false"/>
          <w:i w:val="false"/>
          <w:color w:val="000000"/>
          <w:sz w:val="28"/>
        </w:rPr>
        <w:t>
      3. Содержание трансизомеров не должно превышать 3 % от содержания общих жиров.</w:t>
      </w:r>
    </w:p>
    <w:p>
      <w:pPr>
        <w:spacing w:after="0"/>
        <w:ind w:left="0"/>
        <w:jc w:val="both"/>
      </w:pPr>
      <w:r>
        <w:rPr>
          <w:rFonts w:ascii="Times New Roman"/>
          <w:b w:val="false"/>
          <w:i w:val="false"/>
          <w:color w:val="000000"/>
          <w:sz w:val="28"/>
        </w:rPr>
        <w:t>
      4. Содержание миристиновой и лауриновой кислот не должно быть выше 20 % от содержания общего жира.</w:t>
      </w:r>
    </w:p>
    <w:p>
      <w:pPr>
        <w:spacing w:after="0"/>
        <w:ind w:left="0"/>
        <w:jc w:val="both"/>
      </w:pPr>
      <w:r>
        <w:rPr>
          <w:rFonts w:ascii="Times New Roman"/>
          <w:b w:val="false"/>
          <w:i w:val="false"/>
          <w:color w:val="000000"/>
          <w:sz w:val="28"/>
        </w:rPr>
        <w:t>
      5. Отношение линолевой кислоты к альфа-линоленовой кислоте не должно быть менее 5 и более 15.</w:t>
      </w:r>
    </w:p>
    <w:p>
      <w:pPr>
        <w:spacing w:after="0"/>
        <w:ind w:left="0"/>
        <w:jc w:val="both"/>
      </w:pPr>
      <w:r>
        <w:rPr>
          <w:rFonts w:ascii="Times New Roman"/>
          <w:b w:val="false"/>
          <w:i w:val="false"/>
          <w:color w:val="000000"/>
          <w:sz w:val="28"/>
        </w:rPr>
        <w:t>
      6. При обогащении смесей длинноцепочечными жирными кислотами их содержание не должно быть более 1 % от общего жира для "w-3" длинноцепочечной полиненасыщенной жирной кислоты и 2 % для w-6 длинноцепочечной полиненасыщенной жирной кислоты.</w:t>
      </w:r>
    </w:p>
    <w:p>
      <w:pPr>
        <w:spacing w:after="0"/>
        <w:ind w:left="0"/>
        <w:jc w:val="both"/>
      </w:pPr>
      <w:r>
        <w:rPr>
          <w:rFonts w:ascii="Times New Roman"/>
          <w:b w:val="false"/>
          <w:i w:val="false"/>
          <w:color w:val="000000"/>
          <w:sz w:val="28"/>
        </w:rPr>
        <w:t>
      7. Содержание эйкозапентаеновой кислоты не должно быть выше содержания докозагексаеновой кислоты.</w:t>
      </w:r>
    </w:p>
    <w:p>
      <w:pPr>
        <w:spacing w:after="0"/>
        <w:ind w:left="0"/>
        <w:jc w:val="both"/>
      </w:pPr>
      <w:r>
        <w:rPr>
          <w:rFonts w:ascii="Times New Roman"/>
          <w:b w:val="false"/>
          <w:i w:val="false"/>
          <w:color w:val="000000"/>
          <w:sz w:val="28"/>
        </w:rPr>
        <w:t xml:space="preserve">
      8. Помимо лактозы используются мальтодекстрин и частично гидролизованный безглютеновый крахмал, сахароза </w:t>
      </w:r>
    </w:p>
    <w:p>
      <w:pPr>
        <w:spacing w:after="0"/>
        <w:ind w:left="0"/>
        <w:jc w:val="both"/>
      </w:pPr>
      <w:r>
        <w:rPr>
          <w:rFonts w:ascii="Times New Roman"/>
          <w:b w:val="false"/>
          <w:i w:val="false"/>
          <w:color w:val="000000"/>
          <w:sz w:val="28"/>
        </w:rPr>
        <w:t>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*За исключением адаптированных казеиндоминирующих смесей (молочных смесей с содержанием казеина более 50 % от общего количества белка).</w:t>
      </w:r>
    </w:p>
    <w:p>
      <w:pPr>
        <w:spacing w:after="0"/>
        <w:ind w:left="0"/>
        <w:jc w:val="both"/>
      </w:pPr>
      <w:r>
        <w:rPr>
          <w:rFonts w:ascii="Times New Roman"/>
          <w:b w:val="false"/>
          <w:i w:val="false"/>
          <w:color w:val="000000"/>
          <w:sz w:val="28"/>
        </w:rPr>
        <w:t>
      **За исключением продуктов на основе частично гидролизованных белков.</w:t>
      </w:r>
    </w:p>
    <w:p>
      <w:pPr>
        <w:spacing w:after="0"/>
        <w:ind w:left="0"/>
        <w:jc w:val="both"/>
      </w:pPr>
      <w:r>
        <w:rPr>
          <w:rFonts w:ascii="Times New Roman"/>
          <w:b w:val="false"/>
          <w:i w:val="false"/>
          <w:color w:val="000000"/>
          <w:sz w:val="28"/>
        </w:rPr>
        <w:t>
      ***За исключением адаптированных казеиндоминирующих смесей (молочных смесей с содержанием казеина более 65 % от общего количества белка).</w:t>
      </w:r>
    </w:p>
    <w:p>
      <w:pPr>
        <w:spacing w:after="0"/>
        <w:ind w:left="0"/>
        <w:jc w:val="both"/>
      </w:pPr>
      <w:r>
        <w:rPr>
          <w:rFonts w:ascii="Times New Roman"/>
          <w:b w:val="false"/>
          <w:i w:val="false"/>
          <w:color w:val="000000"/>
          <w:sz w:val="28"/>
        </w:rPr>
        <w:t>
      ****Допускается замена сахарозы на фруктозу в количестве не более 5 г.</w:t>
      </w:r>
    </w:p>
    <w:p>
      <w:pPr>
        <w:spacing w:after="0"/>
        <w:ind w:left="0"/>
        <w:jc w:val="both"/>
      </w:pPr>
      <w:r>
        <w:rPr>
          <w:rFonts w:ascii="Times New Roman"/>
          <w:b w:val="false"/>
          <w:i w:val="false"/>
          <w:color w:val="000000"/>
          <w:sz w:val="28"/>
        </w:rPr>
        <w:t>
      *****Допускается замена сахарозы на фруктозу в количестве не более 3 г.</w:t>
      </w:r>
    </w:p>
    <w:p>
      <w:pPr>
        <w:spacing w:after="0"/>
        <w:ind w:left="0"/>
        <w:jc w:val="both"/>
      </w:pPr>
      <w:r>
        <w:rPr>
          <w:rFonts w:ascii="Times New Roman"/>
          <w:b w:val="false"/>
          <w:i w:val="false"/>
          <w:color w:val="000000"/>
          <w:sz w:val="28"/>
        </w:rPr>
        <w:t>
      ******Допускается замена сахарозы на фруктозу в количестве не более 10 г.</w:t>
      </w:r>
    </w:p>
    <w:p>
      <w:pPr>
        <w:spacing w:after="0"/>
        <w:ind w:left="0"/>
        <w:jc w:val="both"/>
      </w:pPr>
      <w:r>
        <w:rPr>
          <w:rFonts w:ascii="Times New Roman"/>
          <w:b w:val="false"/>
          <w:i w:val="false"/>
          <w:color w:val="000000"/>
          <w:sz w:val="28"/>
        </w:rPr>
        <w:t>
      ******* Для сухих продуктов.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07" w:id="304"/>
    <w:p>
      <w:pPr>
        <w:spacing w:after="0"/>
        <w:ind w:left="0"/>
        <w:jc w:val="left"/>
      </w:pPr>
      <w:r>
        <w:rPr>
          <w:rFonts w:ascii="Times New Roman"/>
          <w:b/>
          <w:i w:val="false"/>
          <w:color w:val="000000"/>
        </w:rPr>
        <w:t xml:space="preserve"> Физико-химические показатели идентификации продукции детского питания на молочной основе для питания детей дошкольного и школьного возраста</w:t>
      </w:r>
    </w:p>
    <w:bookmarkEnd w:id="304"/>
    <w:p>
      <w:pPr>
        <w:spacing w:after="0"/>
        <w:ind w:left="0"/>
        <w:jc w:val="both"/>
      </w:pPr>
      <w:r>
        <w:rPr>
          <w:rFonts w:ascii="Times New Roman"/>
          <w:b w:val="false"/>
          <w:i w:val="false"/>
          <w:color w:val="ff0000"/>
          <w:sz w:val="28"/>
        </w:rPr>
        <w:t xml:space="preserve">
      Сноска. Заголовок с изменением, внесенным Решением Совета Евразийской экономической комиссии от 10.07.2020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08" w:id="305"/>
    <w:p>
      <w:pPr>
        <w:spacing w:after="0"/>
        <w:ind w:left="0"/>
        <w:jc w:val="left"/>
      </w:pPr>
      <w:r>
        <w:rPr>
          <w:rFonts w:ascii="Times New Roman"/>
          <w:b/>
          <w:i w:val="false"/>
          <w:color w:val="000000"/>
        </w:rPr>
        <w:t xml:space="preserve">                                                             Таблица 1</w:t>
      </w:r>
    </w:p>
    <w:bookmarkEnd w:id="305"/>
    <w:bookmarkStart w:name="z309" w:id="306"/>
    <w:p>
      <w:pPr>
        <w:spacing w:after="0"/>
        <w:ind w:left="0"/>
        <w:jc w:val="both"/>
      </w:pPr>
      <w:r>
        <w:rPr>
          <w:rFonts w:ascii="Times New Roman"/>
          <w:b w:val="false"/>
          <w:i w:val="false"/>
          <w:color w:val="000000"/>
          <w:sz w:val="28"/>
        </w:rPr>
        <w:t>
      Питьевое молоко, восстановленное молоко, сливки питьевые, кисломолочные продукты, напитки на молочной основе (сухие и жидкие), в том числе обогащенные (на 100 мл готового к употреблению продукта)</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1 с изменениями, внесенными Решением Совета Евразийской экономической комиссии от 10.07.2020 </w:t>
      </w:r>
      <w:r>
        <w:rPr>
          <w:rFonts w:ascii="Times New Roman"/>
          <w:b w:val="false"/>
          <w:i w:val="false"/>
          <w:color w:val="000000"/>
          <w:sz w:val="28"/>
        </w:rPr>
        <w:t>№ 62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 маркировки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питьевое молоко, восстановленное молоко, кисломолочные продукты, напитки на молочной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питьевое молоко, восстановленное молоко, кисломолочные продукты, напитки на молочной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кисломолочные продукты, напитки на молочной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добавленная сахароза*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питьевое молоко, восстановленное молоко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обогащенных продуктов)</w:t>
            </w:r>
          </w:p>
        </w:tc>
      </w:tr>
    </w:tbl>
    <w:p>
      <w:pPr>
        <w:spacing w:after="0"/>
        <w:ind w:left="0"/>
        <w:jc w:val="left"/>
      </w:pPr>
      <w:r>
        <w:br/>
      </w:r>
      <w:r>
        <w:rPr>
          <w:rFonts w:ascii="Times New Roman"/>
          <w:b w:val="false"/>
          <w:i w:val="false"/>
          <w:color w:val="000000"/>
          <w:sz w:val="28"/>
        </w:rPr>
        <w:t>
</w:t>
      </w:r>
    </w:p>
    <w:bookmarkStart w:name="z310" w:id="307"/>
    <w:p>
      <w:pPr>
        <w:spacing w:after="0"/>
        <w:ind w:left="0"/>
        <w:jc w:val="both"/>
      </w:pPr>
      <w:r>
        <w:rPr>
          <w:rFonts w:ascii="Times New Roman"/>
          <w:b w:val="false"/>
          <w:i w:val="false"/>
          <w:color w:val="000000"/>
          <w:sz w:val="28"/>
        </w:rPr>
        <w:t>
      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bookmarkEnd w:id="307"/>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*Допускается замена сахарозы на фруктозу в количестве не более 5 г.</w:t>
      </w:r>
    </w:p>
    <w:bookmarkStart w:name="z311" w:id="308"/>
    <w:p>
      <w:pPr>
        <w:spacing w:after="0"/>
        <w:ind w:left="0"/>
        <w:jc w:val="both"/>
      </w:pPr>
      <w:r>
        <w:rPr>
          <w:rFonts w:ascii="Times New Roman"/>
          <w:b w:val="false"/>
          <w:i w:val="false"/>
          <w:color w:val="000000"/>
          <w:sz w:val="28"/>
        </w:rPr>
        <w:t>
                                                                  Таблица 2</w:t>
      </w:r>
    </w:p>
    <w:bookmarkEnd w:id="308"/>
    <w:bookmarkStart w:name="z312" w:id="309"/>
    <w:p>
      <w:pPr>
        <w:spacing w:after="0"/>
        <w:ind w:left="0"/>
        <w:jc w:val="both"/>
      </w:pPr>
      <w:r>
        <w:rPr>
          <w:rFonts w:ascii="Times New Roman"/>
          <w:b w:val="false"/>
          <w:i w:val="false"/>
          <w:color w:val="000000"/>
          <w:sz w:val="28"/>
        </w:rPr>
        <w:t>
      Сыры твердые, полутвердые, мягкие и плавленые для питания детей дошкольного и школьного возраста (на 100 г готового к употреблению продукта)</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 маркировки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доля влаги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доля жира в сухом веществе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Поваренная соль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3" w:id="310"/>
    <w:p>
      <w:pPr>
        <w:spacing w:after="0"/>
        <w:ind w:left="0"/>
        <w:jc w:val="both"/>
      </w:pPr>
      <w:r>
        <w:rPr>
          <w:rFonts w:ascii="Times New Roman"/>
          <w:b w:val="false"/>
          <w:i w:val="false"/>
          <w:color w:val="000000"/>
          <w:sz w:val="28"/>
        </w:rPr>
        <w:t>
                                                                  Таблица 3</w:t>
      </w:r>
    </w:p>
    <w:bookmarkEnd w:id="310"/>
    <w:bookmarkStart w:name="z314" w:id="311"/>
    <w:p>
      <w:pPr>
        <w:spacing w:after="0"/>
        <w:ind w:left="0"/>
        <w:jc w:val="both"/>
      </w:pPr>
      <w:r>
        <w:rPr>
          <w:rFonts w:ascii="Times New Roman"/>
          <w:b w:val="false"/>
          <w:i w:val="false"/>
          <w:color w:val="000000"/>
          <w:sz w:val="28"/>
        </w:rPr>
        <w:t>
      Творог и продукты на его основе, в том числе с фруктовыми и плодоовощными компонентами (на 100 г готового к употреблению продукта)</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 маркировки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сахароза*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Т,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5" w:id="312"/>
    <w:p>
      <w:pPr>
        <w:spacing w:after="0"/>
        <w:ind w:left="0"/>
        <w:jc w:val="both"/>
      </w:pPr>
      <w:r>
        <w:rPr>
          <w:rFonts w:ascii="Times New Roman"/>
          <w:b w:val="false"/>
          <w:i w:val="false"/>
          <w:color w:val="000000"/>
          <w:sz w:val="28"/>
        </w:rPr>
        <w:t>
      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bookmarkEnd w:id="312"/>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*Допускается замена сахарозы на фруктозу в количестве не более 5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17" w:id="313"/>
    <w:p>
      <w:pPr>
        <w:spacing w:after="0"/>
        <w:ind w:left="0"/>
        <w:jc w:val="left"/>
      </w:pPr>
      <w:r>
        <w:rPr>
          <w:rFonts w:ascii="Times New Roman"/>
          <w:b/>
          <w:i w:val="false"/>
          <w:color w:val="000000"/>
        </w:rPr>
        <w:t xml:space="preserve"> Допустимые уровни содержания микронутриентов в жидких молочных смесях, сухих молочных смесях для питания детей раннего возраста</w:t>
      </w:r>
    </w:p>
    <w:bookmarkEnd w:id="313"/>
    <w:p>
      <w:pPr>
        <w:spacing w:after="0"/>
        <w:ind w:left="0"/>
        <w:jc w:val="both"/>
      </w:pPr>
      <w:r>
        <w:rPr>
          <w:rFonts w:ascii="Times New Roman"/>
          <w:b w:val="false"/>
          <w:i w:val="false"/>
          <w:color w:val="ff0000"/>
          <w:sz w:val="28"/>
        </w:rPr>
        <w:t xml:space="preserve">
      Сноска. Приложение 14 с изменениями, внесенными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Обязательность маркировки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Минеральные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кальций/фосфор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Витамины: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ретинол (A)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токоферол (E)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кальциферол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тиамин (B1)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рибофлавин (B2)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пантотеновая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пиридоксин (B6)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ниацин (PP)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фолиевая кислота (Bc)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цианкобаламин (B12)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аскорбиновая кислота (C)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инозит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L-карнитин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нуклеотиды (сумма цитидин-, уридин-, аденозин-, гуанозин- и инозин-5 монофосфатов)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Минеральные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кальций/фосфор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Витамины: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ретинол (A)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токоферол (E)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кальциферол (Д)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тиамин (B1)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рибофлавин (B2)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пантотеновая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пиридоксин (B6)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ниацин (PP)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фолиевая кислота (Bc)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цианкобаламин (B12)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аскорбиновая кислота (C)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инозит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L-карнитин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нуклеотиды (сумма цитидин-, уридин-, аденозин-, гуанозин- и инозин-5 монофосфатов)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35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Минеральные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соотношение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Витамины: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кальциферол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(В2)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пантотеновая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(В6)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 (Вс)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цианкобаламин (В12)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L-карнитин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нуклеотиды (сумма цитидин-, уридин-, аденозин-, гуанозин- и инозин-5 монофосфатов)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(при внесении)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Минеральные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соотношение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Витамины: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кальциферол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(В2)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пантотеновая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(В6)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ниацин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 (Вс)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цианкобаламин (В12)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19" w:id="314"/>
    <w:p>
      <w:pPr>
        <w:spacing w:after="0"/>
        <w:ind w:left="0"/>
        <w:jc w:val="left"/>
      </w:pPr>
      <w:r>
        <w:rPr>
          <w:rFonts w:ascii="Times New Roman"/>
          <w:b/>
          <w:i w:val="false"/>
          <w:color w:val="000000"/>
        </w:rPr>
        <w:t xml:space="preserve"> Перечень пищевых добавок и ароматизаторов, разрешенных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добавка</w:t>
            </w:r>
          </w:p>
          <w:p>
            <w:pPr>
              <w:spacing w:after="20"/>
              <w:ind w:left="20"/>
              <w:jc w:val="both"/>
            </w:pPr>
            <w:r>
              <w:rPr>
                <w:rFonts w:ascii="Times New Roman"/>
                <w:b w:val="false"/>
                <w:i w:val="false"/>
                <w:color w:val="000000"/>
                <w:sz w:val="20"/>
              </w:rPr>
              <w:t>
(индекс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содержания в готовых продуктах детского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(Е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питания детей раннего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(Е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 (Е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 (Е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Альгиновая кислота (Е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 пудинг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Альгинат калия (Е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Альгинат кальция (Е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Альгинат натрия (Е 401)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L-аскорбилпальмитат (Е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содержащие 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 концентрат (Е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Альфа-токоферол (Е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Гамма-токоферол (Е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Дельта-токоферол (Е 309)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L-аскорбиновая кислота (Е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 применением зерновых, содержащие жир, в том числе бисквиты и сухарики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L-аскорбат кальция (Е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L-аскорбат натрия (Е 301) (по отдельности или в комбинации в пересчете на аскорбиновую кислоту)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кальция (Е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(Е 524)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Гуаровая камедь (Е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 антирефлюксные смеси для детского питания, гипоаллергенные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 (Е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Камедь рожкового дерева (Е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Ксантановая камедь (Е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Пектины (Е 440)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аммония (Е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 (Е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натрия (Е 500) (только в качестве разрыхлителя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кальция (Е 170)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 (Е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Цитраты калия (Е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Цитраты кальция (Е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Цитраты натрия (Е 331) (по отдельности или в комбинации,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Модифицированные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дикрахмаладипат ацетилированный (Е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дикрахмалфосфат ацетилированный (Е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ацетилированный (Е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ацетилированный окисленный (Е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дикрахмалфосфат (Е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монокрахмалфосфат (Е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окисленный (Е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дикрахмалфосфат фосфатированный (Е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крахмала и натриевой соли октенилянтарной кислоты (Е 1450) (по отдельности или в комбинации)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кислота (Е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 калия (Е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 кальция (Е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 натрия (Е 325) (по отдельности или в комбинации,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 (Е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(Е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калия (Е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кальция (Е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 натрия (Е 262) (по отдельности или в комбинации,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О-фосфорная кислота (Е 339) (добавленный фосфат в пересчете на Р2О5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кислота (Е 296) (только для регулирования активной кислотности)**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Ароматизаторы натуральные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прикорма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техническими документами изготовителя</w:t>
            </w:r>
          </w:p>
        </w:tc>
      </w:tr>
    </w:tbl>
    <w:p>
      <w:pPr>
        <w:spacing w:after="0"/>
        <w:ind w:left="0"/>
        <w:jc w:val="left"/>
      </w:pPr>
    </w:p>
    <w:bookmarkStart w:name="z320" w:id="315"/>
    <w:p>
      <w:pPr>
        <w:spacing w:after="0"/>
        <w:ind w:left="0"/>
        <w:jc w:val="both"/>
      </w:pPr>
      <w:r>
        <w:rPr>
          <w:rFonts w:ascii="Times New Roman"/>
          <w:b w:val="false"/>
          <w:i w:val="false"/>
          <w:color w:val="000000"/>
          <w:sz w:val="28"/>
        </w:rPr>
        <w:t>
      Примечание.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bookmarkEnd w:id="31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*Для изготовления продуктов прикорма используются только L(+)-формы молочной, винной, яблочной кислот и их соли.</w:t>
      </w:r>
    </w:p>
    <w:p>
      <w:pPr>
        <w:spacing w:after="0"/>
        <w:ind w:left="0"/>
        <w:jc w:val="both"/>
      </w:pPr>
      <w:r>
        <w:rPr>
          <w:rFonts w:ascii="Times New Roman"/>
          <w:b w:val="false"/>
          <w:i w:val="false"/>
          <w:color w:val="000000"/>
          <w:sz w:val="28"/>
        </w:rPr>
        <w:t>
      **Для изготовления кисломолочных продуктов используется L(+)-молочная кислота, получаемая от непатогенных и нетоксигенных штаммов микроорганизмов.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молока</w:t>
            </w:r>
            <w:r>
              <w:br/>
            </w:r>
            <w:r>
              <w:rPr>
                <w:rFonts w:ascii="Times New Roman"/>
                <w:b w:val="false"/>
                <w:i w:val="false"/>
                <w:color w:val="000000"/>
                <w:sz w:val="20"/>
              </w:rPr>
              <w:t>и молочной продукции"</w:t>
            </w:r>
            <w:r>
              <w:br/>
            </w:r>
            <w:r>
              <w:rPr>
                <w:rFonts w:ascii="Times New Roman"/>
                <w:b w:val="false"/>
                <w:i w:val="false"/>
                <w:color w:val="000000"/>
                <w:sz w:val="20"/>
              </w:rPr>
              <w:t>(ТР ТС 033/2013)</w:t>
            </w:r>
          </w:p>
        </w:tc>
      </w:tr>
    </w:tbl>
    <w:bookmarkStart w:name="z322" w:id="316"/>
    <w:p>
      <w:pPr>
        <w:spacing w:after="0"/>
        <w:ind w:left="0"/>
        <w:jc w:val="left"/>
      </w:pPr>
      <w:r>
        <w:rPr>
          <w:rFonts w:ascii="Times New Roman"/>
          <w:b/>
          <w:i w:val="false"/>
          <w:color w:val="000000"/>
        </w:rPr>
        <w:t xml:space="preserve">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bookmarkEnd w:id="316"/>
    <w:p>
      <w:pPr>
        <w:spacing w:after="0"/>
        <w:ind w:left="0"/>
        <w:jc w:val="both"/>
      </w:pPr>
      <w:r>
        <w:rPr>
          <w:rFonts w:ascii="Times New Roman"/>
          <w:b w:val="false"/>
          <w:i w:val="false"/>
          <w:color w:val="ff0000"/>
          <w:sz w:val="28"/>
        </w:rPr>
        <w:t xml:space="preserve">
      Сноска. Приложение 16 с изменениями, внесенными решением Совета Евразийской экономической комиссии от 23.09.2022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пищевой ценности готового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допустимых отклонений,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Жиры, белки, углеводы, сахар, органические кислоты, алкоголь, клетчатка.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г на 100 г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10 - 40 г на 100 г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г на 100 г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Натрий, магний, кальций, фосфор, железо, цинк, витамины С, В1, В2, В6, пантотеновая кислота, ниацин, холестерин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Витамины А, В12, Д, Е, фолиевая кислота, биотин,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(без учета увеличенного содержания витаминов при изготовлении готового продукта)</w:t>
            </w:r>
          </w:p>
        </w:tc>
      </w:tr>
    </w:tbl>
    <w:p>
      <w:pPr>
        <w:spacing w:after="0"/>
        <w:ind w:left="0"/>
        <w:jc w:val="left"/>
      </w:pPr>
      <w:r>
        <w:br/>
      </w:r>
      <w:r>
        <w:rPr>
          <w:rFonts w:ascii="Times New Roman"/>
          <w:b w:val="false"/>
          <w:i w:val="false"/>
          <w:color w:val="000000"/>
          <w:sz w:val="28"/>
        </w:rPr>
        <w:t>
</w:t>
      </w:r>
    </w:p>
    <w:bookmarkStart w:name="z323" w:id="317"/>
    <w:p>
      <w:pPr>
        <w:spacing w:after="0"/>
        <w:ind w:left="0"/>
        <w:jc w:val="both"/>
      </w:pPr>
      <w:r>
        <w:rPr>
          <w:rFonts w:ascii="Times New Roman"/>
          <w:b w:val="false"/>
          <w:i w:val="false"/>
          <w:color w:val="000000"/>
          <w:sz w:val="28"/>
        </w:rPr>
        <w:t>
      Примечание. Действительные показатели по массовой доле жира,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bookmarkEnd w:id="3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