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b46" w14:textId="75ae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октября 2013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Высшего Евразийского экономического совета «О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733"/>
        <w:gridCol w:w="4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  »       20     г.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Перечень чувствительных товаров,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которых решение об изменении ставки ввозной</w:t>
      </w:r>
      <w:r>
        <w:br/>
      </w:r>
      <w:r>
        <w:rPr>
          <w:rFonts w:ascii="Times New Roman"/>
          <w:b/>
          <w:i w:val="false"/>
          <w:color w:val="000000"/>
        </w:rPr>
        <w:t>
таможенной пошлины принимается Советом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 г. № 18,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исключить 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включить позиции согласно приложению № 2.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2013 г. №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исключаемые из Перечня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2"/>
        <w:gridCol w:w="10218"/>
      </w:tblGrid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промышленного производства продуктов товарной позиции 1604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прочая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2007 99 390 0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2007 99 500 9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2007 99 970 9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тропические орехи; смеси, содержащие 50 мас.% или более тропических орехов и тропических плодов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не содержащие добавок сахара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 кг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не более 1 кг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менее 5 кг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хлорпротиксен (INN); теналидин (INN) и его тартраты и малеаты; фуразолидон (INN); 7-аминоцефалоспорановая кислота; соли и сложные эфиры (6R,7R)-3-ацетоксиметил-7-[(R)-2-формилокси-2-фенилацетамидо]-8-оксо-5-тиа-1-азабицикло[4,2,0]окт-2-ен-2-карбоновой кислоты; 1-[2-(1,3-диоксан-2-ил)этил]-2-метилпиридин бромид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витамины прочие и их производные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прочие, включая природные концентраты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содержащие в качестве основного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только: ампициллина тригидрат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ампициллина натриевую соль, или бензилпенициллина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соединения, или карбенициллин, или оксациллин,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сулациллин (сультамициллин),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расфасованные или представленные в виде дозированных лекарственных форм, но не упакованные для розничной продажи: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содержащие в качестве основного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только стрептомицина сульфат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расфасованные в формы или упаковки для розничной продажи и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(витамин В1), цианокобаламин (витамин В12)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стерильные хирургические или стоматологические адгезионные барьеры, рассасывающиеся или нерассасывающиеся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на основе гормонов или прочих соединений товарной позиции 2937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красящие вещества растительного происхождения и препараты на их основе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товары, упомянутые в примечании к субпозициям 1 к данной группе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3926 90 970 7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из бамбука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содержащие, по крайней мере, один слой из древесно-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стружечной плиты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</w:t>
            </w:r>
          </w:p>
        </w:tc>
      </w:tr>
      <w:tr>
        <w:trPr>
          <w:trHeight w:val="42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в виде пластин максимальной площадью 1 мІ</w:t>
            </w:r>
          </w:p>
        </w:tc>
      </w:tr>
      <w:tr>
        <w:trPr>
          <w:trHeight w:val="40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синтетических нитей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шерстяной пряжи или пряжи из тонкого волоса животных</w:t>
            </w:r>
          </w:p>
        </w:tc>
      </w:tr>
      <w:tr>
        <w:trPr>
          <w:trHeight w:val="40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шерстяной пряжи или пряжи из тонкого волоса животных или из химических нитей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мужчин или мальчиков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женщин или девочек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мужчин или мальчиков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женщин или девочек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белье постельное трикотажное машинного или ручного вязания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с верхом из натуральной или композиционной кожи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банки для консервирования (банки для стерилизации)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0,25 л или более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из бесцветного стекла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из цветного стекла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блоки и кирпичи, используемые в строительстве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оцинкованные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не более 168,3 мм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более 406,4 мм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более 2 мм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оцинкованные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оцинкованные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прецизионные трубы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коррозионностойкой стали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коррозионностойкой стали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толщиной не менее 0,021 мм, но не более 0,2 мм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из алюминия нелегированного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сварные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употреблении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не более 15 кВт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15 кВт, но не более 30 кВт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30 кВт, но не более 50 кВт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50 кВт, но не более 100 кВт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100 кВт, но не более 200 кВт</w:t>
            </w:r>
          </w:p>
        </w:tc>
      </w:tr>
      <w:tr>
        <w:trPr>
          <w:trHeight w:val="48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500 кВт, но не более 1000 кВт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мебель со встроенным холодильным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производительностью 3 кВт и более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прочее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измерения напряжения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4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мощностью более 1 кВА, но не более 16 кВА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мощностью более 16 кВА, но не более 500 кВА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работающие с жидким электролитом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прочая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массой пустого снаряженного аппарата не более 2000 кг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массой пустого снаряженного аппарата более 2000 кг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самолеты и прочие летательные аппараты,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массой пустого снаряженного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2000 кг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более чем на 50 человек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 пассажирских мест не более чем на 50 человек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более чем на 50 человек, но не более чем на 300 человек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более чем на 300 человек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не более чем на 50 человек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более чем на 50 человек, но не более чем на 300 человек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 пассажирских мест более чем на 300 человек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грузовые, оснащенные грузовой рампой, с максимальной взлетной массой более 370 000 кг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грузовые, не оснащенные грузовой рампой, с максимальной взлетной массой более 370 000 кг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кровати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прочая</w:t>
            </w:r>
          </w:p>
        </w:tc>
      </w:tr>
      <w:tr>
        <w:trPr>
          <w:trHeight w:val="24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мебель из пластмассы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2013 г. №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включаемые в Перечень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0053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промышленного производства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1604: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неразделанная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без жабр и внутренностей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0303 89 210 9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прочей разделки (например, "обезглавленная")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рыба вида Kathetostoma giganteum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0303 89 900 8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2007 99 390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2007 99 390 1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в первичных упаковках нетто-массой 40 кг или более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2007 99 390 9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прочие:1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2007 99 500 2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в первичных упаковках нетто-массой 40 кг или более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2007 99 500 8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прочие:2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2007 99 970 2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в первичных упаковках нетто-массой 40 кг или более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2007 99 970 8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тропические орехи; смеси, содержащие 50 мас.% или более тропических орехов и тропических плодов: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обжаренные тропические орехи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2008 19 910 9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не содержащие добавок сахара: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первичных упаковках нетто-массой 4,5 кг или более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2008 30 900 9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в первичных упаковках нетто-массой менее 4,5 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 кислая вишня (Prunus cerasus)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2008 60 500 9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не более 1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 кислая вишня (Prunus cerasus)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2008 60 600 9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менее 5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4,5 кг или более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2008 70 980 9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менее 4,5 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с содержанием н-гексана не менее 55 мас.%, но не более 80 мас.%, температурой начала кипения не менее 64ҮС и температурой окончания кипения не более 70ҮС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карбонилы, алкилы, фуллерены, нуклеиды ртути, ртутные соли кислот, поименованных или включенных в товарную позицию 2931 или 2934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2852 10 000 8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ртутные соли нуклеиновых кислот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2-хлоpэтилфосфоновая кислота; кpемнийоpганические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N-фосфонометил-глицин, его калиевая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изопропиламинная соли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2931 90 900 9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бензимидазол-2-тиол (меркаптобензимидазол); моноазепины; диазепины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2933 99 800 9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хлорпротиксен (INN); теналидин (INN) и его тартраты и малеаты; фуразолидон (INN);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7-аминоцефалоспорановая кислота; соли и сложные эфиры (6R,7R)-3-ацетоксиметил-7-[(R)-2-формилокси-2-фенилацетамидо]-8-оксо-5-тиа-1-азабицикло[4,2,0]окт-2-ен-2-карбоновой кислоты; 1-[2-(1,3-диоксан-2-ил)этил]-2-метилпиридин бромид: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хлорпротиксен (INN); теналидин (INN) и его тартраты и малеаты; фуразолидон (INN)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2934 99 600 9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витамины прочие и их производные: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витамин B9 и его производные; витамин H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2936 29 000 9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прочие, включая природные концентраты: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природные концентраты витаминов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смеси витаминов, в том числе в любом растворителе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содержащие в качестве основного действующего вещества только: пенициллины или их производные, имеющие структуру пенициллановой кислоты:3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содержащие в качестве основного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только: ампициллина тригидрат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ампициллина натриевую соль, или бензилпенициллина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и соединения, или карбенициллин,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оксациллин, или сулациллин (сультамициллин),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расфасованные или представленные в виде дозированных лекарственных форм, но не упакованные для розничной продажи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расфасованные или представленные в виде дозированных лекарственных форм, но не упакованные для розничной продажи: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содержащие в качестве основного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вещества только стрептомицина сульфат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расфасованные в формы или упаковки для розничной продажи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расфасованные в формы или упаковки для розничной продажи:4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содержащие в качестве основного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только: кислоту аскорбиновую (витамин 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кислоту никотиновую, или кокарбоксилазу,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никотинамид, или пиридоксин, или тиамин и его 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В1), или цианокобаламин (витамин В12)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содержащие в качестве основного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только альфа-токоферола ацетат (витамин Е)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в качестве основного действующего вещества только: кокарбоксилазу или кислоту аскорбиновую (витамин С), или цианокобаламин (витамин В12)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расфасованные в формы или упаковки для розничной продажи: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йод или соединения йода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йод или соединения йода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3006 10 300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стерильные хирургические или стоматологические адгезионные барьеры, рассасывающиеся или нерассасывающиеся: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из трикотажного полотна машинного или ручного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вязания, кроме ворсового полотна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на основе гормонов или прочих соединений товарной позиции 2937: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расфасованные в формы или упаковки для розничной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красящие вещества растительного происхождения и препараты на их основе: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черный катеху (Acacia catechu)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3203 00 100 9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товары, упомянутые в примечании к субпозициям 1 к данной группе: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содержащие в качестве действующего вещества только 4,6-динитро-о-крезол (ДНОК (ISO)) или его соли, только трибутилолова соединения или смеси указанных веществ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3808 50 000 9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установленными фитингами,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3917 21 900 9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установленными фитингами,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3917 23 900 9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 установленными фитингами,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3917 31 000 8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прочие:5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установленными фитингами,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цилиндры высотой не менее 5 мм, но не более 8 мм, диаметром не менее 12 мм, но не более 15 мм, без оптической обработки, со сферической лункой на одном торце, для производства контактных линз субпозиции 9001 30 000 0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покрытые под высоким давлением декоративным ламинатом или бумагой, пропитанной меламиновой смолой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4410 19 000 8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из бамбука: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фанера клееная, состоящая из листов, толщина каждого из которых не более 6 мм: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имеющая,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прочая: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имеющая, по крайней мере, один наружный слой из древесины лиственных пород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прочие, имеющие,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имеющие, по крайней мере, один наружный слой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лиственных пород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имеющие, по крайней мере, один слой из древесно-стружечной плиты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4412 10 000 9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содержащие, по крайней мере, один слой из древесно-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стружечной плиты: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имеющие, по крайней мере, один наружный слой из древесины тропических пород, указанных в дополнительном примечании Таможенного союза 3 к данной группе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имеющие, по крайней мере, один наружный слой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лиственных пород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4412 99 300 9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5703 20 120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максимальной площадью 0,3 м2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5703 20 120 9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максимальной площадью 0,3 м2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5703 20 920 9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1 м2: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максимальной площадью 0,3 м2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 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напечатанные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напечатанные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5703 30 880 9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в виде пластин максимальной площадью 1 мІ: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виде пластин максимальной площадью 0,3 м2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5703 90 200 9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из шерстяной пряжи или пряжи из тонкого волоса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6103 29 000 9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брюки и бриджи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6103 42 000 9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синтетических нитей: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брюки и бриджи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6103 43 000 9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брюки и бриджи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из искусственных нитей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6103 49 000 9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из шерстяной пряжи или пряжи из тонкого волоса 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6104 19 900 9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шерстяной пряжи или пряжи из тонкого волоса животных: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брюки и бриджи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6104 61 000 9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 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6104 69 000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брюки и бриджи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из искусственных нитей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6104 69 000 9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шерстяной пряжи или пряжи из тонкого волоса животных или из химических нитей: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из шерстяной пряжи или пряжи из тонкого волоса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6109 90 200 9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химических нитей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мужчин или мальчиков: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женщин или девочек: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6110 12 900 9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мужчин или мальчиков: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женщин или девочек: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свитеры и пуловеры, содержащие не менее 50 мас.% шерсти, и массой 600 г или более на одно изделие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6110 19 900 9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галстуки, галстуки-бабочки и шейные платки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из шерстяной пряжи или пряжи из тонкого волоса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6205 90 800 9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хлопчатобумажной пряжи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6208 19 000 9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шерстяной пряжи или пряжи из тонкого волоса 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6211 49 000 9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целиком из шерсти или тонкого волоса животных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6301 20 900 9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белье постельное трикотажное машинного или ручного вязания: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6302 10 000 9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смеси со льном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6302 31 000 9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хлопчатобумажной пряжи: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в смеси со льном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6302 51 000 9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из прочих текстильных материалов: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хлопчатобумажной пряжи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6306 29 000 9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с верхом из натуральной или композиционной кожи: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подошвой из дерева или пробки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6405 10 000 9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подошвой из других материалов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плитка двойная типа "шпальтплаттен" из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изготовления керамических изделий, кроме глины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фаянс или тонкая керамика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6907 90 800 9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банки для консервирования (банки для стерилизации):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номинальной вместимостью не более 0,15 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0,25 л или более: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– 0,25 л или более, но не более 0,33 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7010 90 610 9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из бесцветного стекла: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номинальной вместимостью более 0,33 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номинальной вместимостью более 0,15 л,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0,33 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из цветного стекла: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номинальной вместимостью более 0,33 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номинальной вместимостью более 0,15 л,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0,33 л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7010 90 990 9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блоки и кирпичи, используемые в строительстве: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ячеистого стекла или пеностекла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7016 90 400 9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ячеистое стекло или пеностекло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7016 90 700 9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прочие:6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присоединенными фитингами, пригодные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газов или жидкостей,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7304 31 200 8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 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7304 31 800 9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оцинкованные: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7304 39 580 9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не более 168,3 мм: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более 406,4 мм: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 наружным диаметром более 421 мм и толщиной стенки более 10,5 мм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7304 39 980 9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присоединенными фитингами, пригодные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газов или жидкостей,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более 2 мм: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7306 30 190 9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оцинкованные: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7306 30 410 9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оцинкованные: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7306 30 720 9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– – – для промышленной сборки моторных транспортных средств товарных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 – 8705, их узлов и агрегатов5)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7306 30 770 8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прецизионные трубы: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7306 50 200 9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коррозионностойкой стали: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7306 61 100 9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из коррозионностойкой стали: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7306 69 100 9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толщиной не менее 0,021 мм, но не более 0,2 мм: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самоклеящаяся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7607 19 900 9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из алюминия нелегированного: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7608 10 000 9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сварные: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прочие:7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7608 20 810 8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прочие:8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7608 20 890 7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бывшие в употреблении: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8408 90 270 9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не более 15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15 кВт, но не более 30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8408 90 430 9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30 кВт, но не более 50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8408 90 450 9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50 кВт, но не более 100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8408 90 470 9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100 кВт, но не более 200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8408 90 610 9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более 500 кВт, но не более 1000 кВт: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8408 90 810 9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прочие:9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прочие:10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прочие:11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прочие:12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прочие:13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прочие:14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мебель со встроенным холодильным оборудованием прочая: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глубокого замораживания, кроме изделий субпозиций 8418 30 и 8418 40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8418 50 900 9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производительностью 3 кВт и более: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абсорбционные тепловые насосы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8418 61 001 9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8418 69 000 8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прочее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8504 31 210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измерения напряжения: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8504 31 210 9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8504 31 290 9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прочие:15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8504 31 800 8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мощностью более 1 кВА, но не более 16 кВА: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трансформаторы измерительные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мощностью более 16 кВА, но не более 500 кВА: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работающие с жидким электролитом: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силовые аккумуляторы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8507 20 800 9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прочая: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и массой нетто транспортного средства более 100 кг, но менее 420 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8703 21 109 9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автомобили повышенной проходимости с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цилиндров двигателя более 4200 см3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8703 24 109 9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массой пустого снаряженного аппарата не более 2000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гражданские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8802 11 000 9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 массой пустого снаряженного аппарата более 2000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гражданские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8802 12 000 9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самолеты и прочие летательные аппараты, с массой пустого снаряженного аппарата не более 2000 кг: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гражданские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8802 20 000 9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самолеты военно-транспортные, оснащенные грузовой рампой, с массой пустого снаряженного аппарата более 12 000 кг, но не более 13 000 кг14)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8802 30 000 7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 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человек:16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имеющие два прохода между рядами кресел, дальнемагистральные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дальнемагистральные гражданские грузовые самолеты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8802 40 001 8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 пассажирских мест не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человек:17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имеющие два прохода между рядами кресел, дальнемагистральные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 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человек, но не более чем на 300 человек: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имеющие два прохода между рядами кресел, дальнемагистральные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 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дальнемагистральные гражданские грузовые самолеты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не более чем на 50 человек:18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имеющие два прохода между рядами кресел, дальнемагистральные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 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человек, но не более чем на 300 человек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самолеты гражданские пассажирские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количеством пассажирских мест более чем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дальнемагистральные гражданские грузовые самолеты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грузовые, оснащенные 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рампой, с максимальной взлетной массой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370 000 кг:19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дальнемагистральные с массой пустого снаряженного аппарата более 120 000 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грузовые, не оснащенные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рампой, с максимальной взлетной массой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370 000 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прочие: 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широкофюзеляжные, дальнемагистральные гражданские грузовые самолеты с массой пустого снаряженного аппарата более 120 000 кг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8802 40 009 8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кровати: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прочая: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9403 20 800 9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прочая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мебель из пластмассы: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для гражданских воздушных судов5)</w:t>
            </w:r>
          </w:p>
        </w:tc>
      </w:tr>
      <w:tr>
        <w:trPr>
          <w:trHeight w:val="30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9403 70 000 9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2007 99 500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2007 99 970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3004 10 000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3004 50 000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3917 39 000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7304 31 200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7608 20 810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7608 20 890 2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10 200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10 800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30 200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30 800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40 200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8418 40 800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8504 31 800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40 001 1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40 003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40 004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Бескодовая позиция после позиции 8802 40 009 1 ТН ВЭД ТС.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