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d19f" w14:textId="799d1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реализации сторонами Соглашения о государственных (муниципальных) закупках в части перехода на электронные государственные закупки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9 октября 2013 года № 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Республики Казахстан по вопросу осуществления признания электронных цифровых подписей, используемых в государственных закупках посредством доверенной третьей стороны и несоответствия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Соглашению о государственных (муниципальных)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 информацию российской стороны о внесении изменений, приводящих Федеральный закон,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в соответствие с Соглашением о государственных (муниципальных)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4"/>
        <w:gridCol w:w="4689"/>
        <w:gridCol w:w="46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