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17de" w14:textId="b261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над проектом Договора о Евразийском экономическом союзе с учетом положений, направленных на дальнейшее развитие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декабря 2013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информацию члена Коллегии (Министра) по основным направлениям интеграции и макроэкономике Евразийской экономической комиссии Валовой Т.Д. о ходе работы над проектом Договора о Евразийском экономическом союзе с учетом положений, направленных на дальнейшее развитие интеграции,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сведению, что во исполнение Решения Совета Евразийской экономической комиссии от 9 октября 2013 г. № 62 «О ходе реализации Решения Совета Евразийской экономической комиссии от 16 августа 2013 г. № 51 «О реализации Решения Совета Евразийской экономической комиссии от 2 июля 2013 г. № 37» (далее – Решение Совета Евразийской экономической комиссии от 9 октября 2013 г. № 62) в период с 18 по 27 ноября 2013 г. были проведены выездные совещания.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исполнить пункт 1 Решения Совета Евразийской экономической комиссии от 9 октября 2013 г. № 62 в 7-дневный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доработки проекта Договора о Евразийском экономическом союзе провести до 31 января 2014 г. переговоры на уровне заместителей председателей правительств государств – членов Таможенного союза и Единого экономического пространства с участием членов Коллегии Евразийской экономической комиссии с целью выработки решений по устранению неурегулированных в проекте Договора вопросов и о результатах доложить на Совете Евразийской экономической комиссии в феврале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1"/>
        <w:gridCol w:w="3339"/>
        <w:gridCol w:w="3340"/>
      </w:tblGrid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