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9e1b" w14:textId="cee9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динамике взаимной торговли между Таможенным союзом и Украиной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декабря 2013 года № 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Принять к сведению доклад Евразийской экономической комиссии о динамике взаимной торговли между Таможенным союзом и Украиной.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Представить доклад, указанный в пункте 1 настоящего Решения, на очередное заседание Высшего Евразийского экономического совета на уровне глав государств.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4313"/>
        <w:gridCol w:w="4314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С. Румас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Б. Сагинтаев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И. Шувалов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