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4799" w14:textId="08b4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пункта 1 статьи 2 Договора о зоне свободной торговли от 18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28 июня 2013 года № 01-1/2-13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СНГ Каменковой Л.Э.,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 СНГ: Жолдыбаева С.Ж., Керимбаевой А.Ш., Молчановой Т.Н.,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Медведевой Т.Е.,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изучив материалы дела и заслушав судью-докладчика Каменкову Л.Э.,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Исполнительный комитет Содружества Независимых Государств обратился в Экономический Суд Содружества Независимых Государств с запросом о толковании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Договора о зоне свободной торговли от 18 октября 2011 года (далее - Договор от 18 октября 2011 года,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запроса послужило обращение Бизнес союза предпринимателей и нанимателей имени профессора М.С. Кунявского, который заинтересован в уяснении условий свободного (без тарифных и нетарифных ограничений) перемещения товаров в соответствии с положениями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Исполнительный комитет СНГ указал, что согласно норме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Договора от 18 октября 2011 года «Сторона не применяет таможенные пошлины и иные платежи, эквивалентные таможенным пошлинам, в отношении экспорта товара, предназначенного для таможенной территории другой Стороны, и/или импорта товара, происходящего с таможенной территории другой Стороны, за исключением случаев,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являющемся его неотъемлемой частью».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тем приложение 1 к Договору содержит понятие таможенной территории Таможенного союза, которая для государств-членов Таможенного союза представляет собой единое таможенное пространство.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СНГ просит разъяснить: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считать таможенной территорией Стороны Договора, являющейся членом Таможенного союза, для целей неприменения таможенных пошлин и иных платежей, эквивалентных таможенным пошлинам, в отношении экспорта товара, предназначенного для таможенной территории другой Стороны, и/или импорта товара, происходящего с таможенной территории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Экономический Суд СНГ согласно абзацу первому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СНГ и </w:t>
      </w:r>
      <w:r>
        <w:rPr>
          <w:rFonts w:ascii="Times New Roman"/>
          <w:b w:val="false"/>
          <w:i w:val="false"/>
          <w:color w:val="000000"/>
          <w:sz w:val="28"/>
        </w:rPr>
        <w:t>пункту 24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 правомочен дать толкование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октября 2011 года, являющегося международным договором, заключенным государствами-участниками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СНГ как орган Содружества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 вправе обратиться с запросом в Экономический Суд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Исполнительного комитета СНГ отвечает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СНГ, представлен в письменном виде, содержит точное изложение вопроса, по которому необходимо осуществить толкование, к запросу приложены необходимые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Экономическим Судом СНГ толкование норм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октября 2011 года не осуществлялось.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запрос Исполнительного комитета СНГ подсуден Экономическому Суду CHГ и подлежит принятию к рассмотрению.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СНГ,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пункта 122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СНГ, Экономический Суд Содружества Независимых Государств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ОПРЕДЕЛИЛ: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рассмотрению запрос Исполнительного комитета Содружества Независимых Государств о толковании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Договора о зоне свободной торговли от 18 октября 2011 года по вопросу: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считать таможенной территорией Стороны Договора, являющейся членом Таможенного союза, для целей неприменения таможенных пошлин и иных платежей, эквивалентных таможенным пошлинам, в отношении экспорта товара, предназначенного для таможенной территории другой Стороны, и/или импорта товара, происходящего с таможенной территории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копию определения в Исполнительный комитет Содружества Независимых Государств, для сведения - правительствам государств-участников Содружества Независимых Государств, таможенным службам государств-участников Содружества Независимых Государств, Совету руководителей таможенных служб государств-участников Содружества Независимых Государств.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                                 Л.Э. Каменкова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организационной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работы 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Экономического Суда СНГ                          И.А. Малашенко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