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a414d" w14:textId="0da41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ходе работы по выполнению Решения Высшего Евразийского экономического совета от 29 апреля 2014 года № 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29 мая 2014 года № 71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Приняв к сведению информацию Евразийской экономической комиссии о ходе работы по выполнению Решения Высшего Евразийского экономического совета от 29 апреля 2014 года № 65, Высший Евразийский экономический совет на уровне глав государств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Евразийской экономической комиссии совместно с Правительством Республики Беларусь, Правительством Республики Казахстан, Правительством Российской Федерации и Правительством Республики Армения в установленном порядке обеспечить внесение на подписание Договора о присоединении Республики Армения к Договору о Евразийском экономическом союзе до 1 июля 2014 г.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3"/>
        <w:gridCol w:w="4333"/>
        <w:gridCol w:w="433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Высшего Евразийского экономического совета:</w:t>
            </w:r>
          </w:p>
        </w:tc>
      </w:tr>
      <w:tr>
        <w:trPr>
          <w:trHeight w:val="30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