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8d2e" w14:textId="9468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Протокола о внесении изменений и дополнений в Соглашение об определении таможенной стоимости товаров, перемещаемых через таможенную границу Таможенного союза,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октября 2014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 Протокола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об определении таможенной стоимости товаров, перемещаемых через таможенную границу Таможенного союза, от 25 января 2008 года, подписанный в г. Санкт-Петербурге 23 апреля 2012 г., считать вступившим в силу.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