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8dca9" w14:textId="838dc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члена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23 декабря 2014 года № 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Мансурова Таира Аймухаметовича членом Коллегии Евразийской экономической комиссии от Республики Казахстан на оставшийся срок полномочий, определенный при назначении Ахметова Даниала Кенжетаевича.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19 декабря 2011 г. № 2 «О назначении Председателя Коллегии Евразийской экономической комиссии, утверждении персонального состава и распределении обязанностей между членами Коллегии Евразийской экономической комиссии»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включить в персональный состав Коллегии Евразийской экономической комиссии, утвержденный указанным Решением, члена Коллегии (Министра) по энергетике и инфраструктуре Мансурова Таира Аймухаметовича, исключив из персонального состава Ахметова Даниала Кенжетаевича;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включить в распределение обязанностей между членами Коллегии Евразийской экономической комиссии (приложение к указанному Решению) члена Коллегии (Министра) по энергетике и инфраструктуре Мансурова Таира Аймухаметовича (с закреплением за ним в полном объеме обязанностей, предусмотренных по указанной должности), исключив из распределения обязанностей Ахметова Даниала Кенжетаевича.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4383"/>
        <w:gridCol w:w="407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