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03d7" w14:textId="d6f0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23 декабря 2014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подписанием 23 декабря 2014 г. Соглашения о единых принципах и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медицинских изделий (изделий медицинского назначения и медицинской техники) в рамках Евразийского экономического союза, подготовленного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Государствам - членам Евразийского экономического союза совместно с Евразийской экономической комиссией обеспечить разработку и принятие актов Евразийской экономической комиссии, направленных на реализацию Соглашения о единых принципах и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обращения медицинских изделий (изделий медицинского назначения и медицинской техники) в рамках Евразийского экономического союза, предусмотрев их вступление в силу с 1 января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00"/>
        <w:gridCol w:w="4240"/>
        <w:gridCol w:w="422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