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0530" w14:textId="bad0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Совета Евразийской экономической комиссии "О проекте Соглашения об обмене информацией, в том числе конфиденциальной, государствами – участниками Соглашения о создании условий на финансовых рынках для обеспечения свободного движения капитала от 9 декабря 2010 года"</w:t>
      </w:r>
    </w:p>
    <w:p>
      <w:pPr>
        <w:spacing w:after="0"/>
        <w:ind w:left="0"/>
        <w:jc w:val="both"/>
      </w:pPr>
      <w:r>
        <w:rPr>
          <w:rFonts w:ascii="Times New Roman"/>
          <w:b w:val="false"/>
          <w:i w:val="false"/>
          <w:color w:val="000000"/>
          <w:sz w:val="28"/>
        </w:rPr>
        <w:t>Решение Коллегии Евразийской экономической комиссии от 16 января 2014 года № 5</w:t>
      </w:r>
    </w:p>
    <w:p>
      <w:pPr>
        <w:spacing w:after="0"/>
        <w:ind w:left="0"/>
        <w:jc w:val="both"/>
      </w:pPr>
      <w:bookmarkStart w:name="z1" w:id="0"/>
      <w:r>
        <w:rPr>
          <w:rFonts w:ascii="Times New Roman"/>
          <w:b w:val="false"/>
          <w:i w:val="false"/>
          <w:color w:val="000000"/>
          <w:sz w:val="28"/>
        </w:rPr>
        <w:t xml:space="preserve">
      Приняв к сведению информацию члена Коллегии (Министра) по экономике и финансовой политике Евразийской экономической комиссии Сулейменова Т.М. о проведении внутригосударственного согласования государствами – членами Таможенного союза и Единого экономического пространства проекта Соглашения об обмене информацией, в том числе конфиденциальной, государствами – участниками Соглашения о создании условий на финансовых рынках для обеспечения свободного движения капитала от 9 декабря 2010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проект решения Совета Евразийской экономической комиссии «О проекте Соглашения об обмене информацией, в том числе конфиденциальной, государствами – участниками Соглашения о создании условий на финансовых рынках для обеспечения свободного движения капитала от 9 декабря 2010 года» (прилагается) и внести его для рассмотрения на очередном заседании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Евразийской экономической комиссии                    В. Христенко</w:t>
      </w:r>
    </w:p>
    <w:bookmarkStart w:name="z4" w:id="1"/>
    <w:p>
      <w:pPr>
        <w:spacing w:after="0"/>
        <w:ind w:left="0"/>
        <w:jc w:val="left"/>
      </w:pPr>
      <w:r>
        <w:rPr>
          <w:rFonts w:ascii="Times New Roman"/>
          <w:b/>
          <w:i w:val="false"/>
          <w:color w:val="000000"/>
        </w:rPr>
        <w:t xml:space="preserve"> 
ЕВРАЗИЙСКАЯ ЭКОНОМИЧЕСКАЯ КОМИССИЯ СОВЕТ РЕШЕНИЕ</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2733"/>
        <w:gridCol w:w="495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г.</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rPr>
          <w:rFonts w:ascii="Times New Roman"/>
          <w:b/>
          <w:i w:val="false"/>
          <w:color w:val="000000"/>
        </w:rPr>
        <w:t xml:space="preserve"> О проекте Соглашения об обмене информацией, в том числе</w:t>
      </w:r>
      <w:r>
        <w:br/>
      </w:r>
      <w:r>
        <w:rPr>
          <w:rFonts w:ascii="Times New Roman"/>
          <w:b/>
          <w:i w:val="false"/>
          <w:color w:val="000000"/>
        </w:rPr>
        <w:t>
конфиденциальной, государствами – участниками Соглашения</w:t>
      </w:r>
      <w:r>
        <w:br/>
      </w:r>
      <w:r>
        <w:rPr>
          <w:rFonts w:ascii="Times New Roman"/>
          <w:b/>
          <w:i w:val="false"/>
          <w:color w:val="000000"/>
        </w:rPr>
        <w:t>
о создании условий на финансовых рынках для обеспечения</w:t>
      </w:r>
      <w:r>
        <w:br/>
      </w:r>
      <w:r>
        <w:rPr>
          <w:rFonts w:ascii="Times New Roman"/>
          <w:b/>
          <w:i w:val="false"/>
          <w:color w:val="000000"/>
        </w:rPr>
        <w:t>
свободного движения капитала от 9 декабря 2010 года</w:t>
      </w:r>
    </w:p>
    <w:p>
      <w:pPr>
        <w:spacing w:after="0"/>
        <w:ind w:left="0"/>
        <w:jc w:val="both"/>
      </w:pPr>
      <w:r>
        <w:rPr>
          <w:rFonts w:ascii="Times New Roman"/>
          <w:b w:val="false"/>
          <w:i w:val="false"/>
          <w:color w:val="000000"/>
          <w:sz w:val="28"/>
        </w:rPr>
        <w:t>      Совет Евразийской экономической комиссии решил:</w:t>
      </w:r>
      <w:r>
        <w:br/>
      </w:r>
      <w:r>
        <w:rPr>
          <w:rFonts w:ascii="Times New Roman"/>
          <w:b w:val="false"/>
          <w:i w:val="false"/>
          <w:color w:val="000000"/>
          <w:sz w:val="28"/>
        </w:rPr>
        <w:t>
      1. Одобрить прилагаемый проект Соглашения об обмене информацией, в том числе конфиденциальной, государствами – участниками Соглашения о создании условий на финансовых рынках для обеспечения свободного движения капитала от 9 декабря 2010 года.</w:t>
      </w:r>
      <w:r>
        <w:br/>
      </w:r>
      <w:r>
        <w:rPr>
          <w:rFonts w:ascii="Times New Roman"/>
          <w:b w:val="false"/>
          <w:i w:val="false"/>
          <w:color w:val="000000"/>
          <w:sz w:val="28"/>
        </w:rPr>
        <w:t>
      2. Просить государства – члены Таможенного союза и Единого экономического пространства до 1 мая 2014 г. провести внутригосударственные процедуры, необходимые для подписания Соглашения, указанного в пункте 1 настоящего Решения.</w:t>
      </w:r>
      <w:r>
        <w:br/>
      </w:r>
      <w:r>
        <w:rPr>
          <w:rFonts w:ascii="Times New Roman"/>
          <w:b w:val="false"/>
          <w:i w:val="false"/>
          <w:color w:val="000000"/>
          <w:sz w:val="28"/>
        </w:rPr>
        <w:t>
      3. Одобрить проект решения Высшего Евразийского экономического совета «О Соглашении об обмене информацией, в том числе конфиденциальной, государствами – участниками Соглашения о создании условий на финансовых рынках для обеспечения свободного движения капитала от 9 декабря 2010 года» (прилагается) и внести его для рассмотрения на очередном заседании Высшего Евразийского экономического совета на уровне глав государств.</w:t>
      </w:r>
      <w:r>
        <w:br/>
      </w:r>
      <w:r>
        <w:rPr>
          <w:rFonts w:ascii="Times New Roman"/>
          <w:b w:val="false"/>
          <w:i w:val="false"/>
          <w:color w:val="000000"/>
          <w:sz w:val="28"/>
        </w:rPr>
        <w:t>
      4. Настоящее Решение вступает в силу по истечении 10 календарных дней с даты его официального опубликования. </w:t>
      </w:r>
    </w:p>
    <w:p>
      <w:pPr>
        <w:spacing w:after="0"/>
        <w:ind w:left="0"/>
        <w:jc w:val="left"/>
      </w:pPr>
      <w:r>
        <w:rPr>
          <w:rFonts w:ascii="Times New Roman"/>
          <w:b/>
          <w:i w:val="false"/>
          <w:color w:val="000000"/>
        </w:rPr>
        <w:t xml:space="preserve"> Члены Совета Евразийской экономической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54"/>
        <w:gridCol w:w="187"/>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Беларусь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Казахстан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Российской</w:t>
            </w:r>
            <w:r>
              <w:br/>
            </w:r>
            <w:r>
              <w:rPr>
                <w:rFonts w:ascii="Times New Roman"/>
                <w:b/>
                <w:i w:val="false"/>
                <w:color w:val="000000"/>
                <w:sz w:val="20"/>
              </w:rPr>
              <w:t>
Федерации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Румас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Сагинтаев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 Шувалов
</w:t>
            </w:r>
          </w:p>
        </w:tc>
      </w:tr>
    </w:tbl>
    <w:bookmarkStart w:name="z5" w:id="2"/>
    <w:p>
      <w:pPr>
        <w:spacing w:after="0"/>
        <w:ind w:left="0"/>
        <w:jc w:val="left"/>
      </w:pPr>
      <w:r>
        <w:rPr>
          <w:rFonts w:ascii="Times New Roman"/>
          <w:b/>
          <w:i w:val="false"/>
          <w:color w:val="000000"/>
        </w:rPr>
        <w:t xml:space="preserve"> 
ВЫСШИЙ ЕВРАЗИЙСКИЙ ЭКОНОМИЧЕСКИЙ СОВЕТ РЕШЕНИЕ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2733"/>
        <w:gridCol w:w="495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г.</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rPr>
          <w:rFonts w:ascii="Times New Roman"/>
          <w:b/>
          <w:i w:val="false"/>
          <w:color w:val="000000"/>
        </w:rPr>
        <w:t xml:space="preserve"> О Соглашении об обмене информацией, в том числе</w:t>
      </w:r>
      <w:r>
        <w:br/>
      </w:r>
      <w:r>
        <w:rPr>
          <w:rFonts w:ascii="Times New Roman"/>
          <w:b/>
          <w:i w:val="false"/>
          <w:color w:val="000000"/>
        </w:rPr>
        <w:t>
конфиденциальной, государствами – участниками Соглашения</w:t>
      </w:r>
      <w:r>
        <w:br/>
      </w:r>
      <w:r>
        <w:rPr>
          <w:rFonts w:ascii="Times New Roman"/>
          <w:b/>
          <w:i w:val="false"/>
          <w:color w:val="000000"/>
        </w:rPr>
        <w:t>
о создании условий на финансовых рынках для обеспечения</w:t>
      </w:r>
      <w:r>
        <w:br/>
      </w:r>
      <w:r>
        <w:rPr>
          <w:rFonts w:ascii="Times New Roman"/>
          <w:b/>
          <w:i w:val="false"/>
          <w:color w:val="000000"/>
        </w:rPr>
        <w:t>
свободного движения капитала от 9 декабря 2010 года</w:t>
      </w:r>
    </w:p>
    <w:p>
      <w:pPr>
        <w:spacing w:after="0"/>
        <w:ind w:left="0"/>
        <w:jc w:val="both"/>
      </w:pPr>
      <w:r>
        <w:rPr>
          <w:rFonts w:ascii="Times New Roman"/>
          <w:b w:val="false"/>
          <w:i w:val="false"/>
          <w:color w:val="000000"/>
          <w:sz w:val="28"/>
        </w:rPr>
        <w:t>      Высший Евразийский экономический совет на уровне глав государств решил:</w:t>
      </w:r>
      <w:r>
        <w:br/>
      </w:r>
      <w:r>
        <w:rPr>
          <w:rFonts w:ascii="Times New Roman"/>
          <w:b w:val="false"/>
          <w:i w:val="false"/>
          <w:color w:val="000000"/>
          <w:sz w:val="28"/>
        </w:rPr>
        <w:t>
      Принять Соглашение об обмене информацией, в том числе конфиденциальной, государствами – участниками Соглашения о создании условий на финансовых рынках для обеспечения свободного движения капитала от 9 декабря 2010 года (прилагается).</w:t>
      </w:r>
    </w:p>
    <w:p>
      <w:pPr>
        <w:spacing w:after="0"/>
        <w:ind w:left="0"/>
        <w:jc w:val="left"/>
      </w:pPr>
      <w:r>
        <w:rPr>
          <w:rFonts w:ascii="Times New Roman"/>
          <w:b/>
          <w:i w:val="false"/>
          <w:color w:val="000000"/>
        </w:rPr>
        <w:t xml:space="preserve"> Члены Высшего Евразийского экономического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0"/>
        <w:gridCol w:w="12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Беларусь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Республики</w:t>
            </w:r>
            <w:r>
              <w:br/>
            </w:r>
            <w:r>
              <w:rPr>
                <w:rFonts w:ascii="Times New Roman"/>
                <w:b/>
                <w:i w:val="false"/>
                <w:color w:val="000000"/>
                <w:sz w:val="20"/>
              </w:rPr>
              <w:t>
Казахстан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Российской</w:t>
            </w:r>
            <w:r>
              <w:br/>
            </w:r>
            <w:r>
              <w:rPr>
                <w:rFonts w:ascii="Times New Roman"/>
                <w:b/>
                <w:i w:val="false"/>
                <w:color w:val="000000"/>
                <w:sz w:val="20"/>
              </w:rPr>
              <w:t>
Федерации
</w:t>
            </w:r>
          </w:p>
        </w:tc>
      </w:tr>
    </w:tbl>
    <w:bookmarkStart w:name="z6" w:id="3"/>
    <w:p>
      <w:pPr>
        <w:spacing w:after="0"/>
        <w:ind w:left="0"/>
        <w:jc w:val="both"/>
      </w:pPr>
      <w:r>
        <w:rPr>
          <w:rFonts w:ascii="Times New Roman"/>
          <w:b w:val="false"/>
          <w:i w:val="false"/>
          <w:color w:val="000000"/>
          <w:sz w:val="28"/>
        </w:rPr>
        <w:t>
Проект</w:t>
      </w:r>
    </w:p>
    <w:bookmarkEnd w:id="3"/>
    <w:p>
      <w:pPr>
        <w:spacing w:after="0"/>
        <w:ind w:left="0"/>
        <w:jc w:val="left"/>
      </w:pPr>
      <w:r>
        <w:rPr>
          <w:rFonts w:ascii="Times New Roman"/>
          <w:b/>
          <w:i w:val="false"/>
          <w:color w:val="000000"/>
        </w:rPr>
        <w:t xml:space="preserve"> СОГЛАШЕНИЕ</w:t>
      </w:r>
      <w:r>
        <w:br/>
      </w:r>
      <w:r>
        <w:rPr>
          <w:rFonts w:ascii="Times New Roman"/>
          <w:b/>
          <w:i w:val="false"/>
          <w:color w:val="000000"/>
        </w:rPr>
        <w:t>
об обмене информацией, в том числе конфиденциальной,</w:t>
      </w:r>
      <w:r>
        <w:br/>
      </w:r>
      <w:r>
        <w:rPr>
          <w:rFonts w:ascii="Times New Roman"/>
          <w:b/>
          <w:i w:val="false"/>
          <w:color w:val="000000"/>
        </w:rPr>
        <w:t>
государствами – участниками Соглашения о создании условий на</w:t>
      </w:r>
      <w:r>
        <w:br/>
      </w:r>
      <w:r>
        <w:rPr>
          <w:rFonts w:ascii="Times New Roman"/>
          <w:b/>
          <w:i w:val="false"/>
          <w:color w:val="000000"/>
        </w:rPr>
        <w:t>
финансовых рынках для обеспечения свободного движения капитала</w:t>
      </w:r>
      <w:r>
        <w:br/>
      </w:r>
      <w:r>
        <w:rPr>
          <w:rFonts w:ascii="Times New Roman"/>
          <w:b/>
          <w:i w:val="false"/>
          <w:color w:val="000000"/>
        </w:rPr>
        <w:t>
от 9 декабря 2010 года</w:t>
      </w:r>
    </w:p>
    <w:p>
      <w:pPr>
        <w:spacing w:after="0"/>
        <w:ind w:left="0"/>
        <w:jc w:val="both"/>
      </w:pPr>
      <w:r>
        <w:rPr>
          <w:rFonts w:ascii="Times New Roman"/>
          <w:b w:val="false"/>
          <w:i w:val="false"/>
          <w:color w:val="000000"/>
          <w:sz w:val="28"/>
        </w:rPr>
        <w:t>      Правительство Республики Беларусь и Национальный банк Республики Беларусь, Правительство Республики Казахстан и Национальный Банк Республики Казахстан, Правительство Российской Федерации и Центральный банк Российской Федерации, именуемые в дальнейшем Сторонами,</w:t>
      </w:r>
      <w:r>
        <w:br/>
      </w:r>
      <w:r>
        <w:rPr>
          <w:rFonts w:ascii="Times New Roman"/>
          <w:b w:val="false"/>
          <w:i w:val="false"/>
          <w:color w:val="000000"/>
          <w:sz w:val="28"/>
        </w:rPr>
        <w:t>
      основываясь на статьях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Соглашения о создании условий на финансовых рынках для обеспечения свободного движения капитала от 9 декабря 2010 года, </w:t>
      </w:r>
      <w:r>
        <w:rPr>
          <w:rFonts w:ascii="Times New Roman"/>
          <w:b w:val="false"/>
          <w:i w:val="false"/>
          <w:color w:val="000000"/>
          <w:sz w:val="28"/>
        </w:rPr>
        <w:t>Соглашении</w:t>
      </w:r>
      <w:r>
        <w:rPr>
          <w:rFonts w:ascii="Times New Roman"/>
          <w:b w:val="false"/>
          <w:i w:val="false"/>
          <w:color w:val="000000"/>
          <w:sz w:val="28"/>
        </w:rPr>
        <w:t xml:space="preserve"> о торговле услугами и инвестициях в государствах – участниках Единого экономического пространства от 9 декабря 2010 года, </w:t>
      </w:r>
      <w:r>
        <w:rPr>
          <w:rFonts w:ascii="Times New Roman"/>
          <w:b w:val="false"/>
          <w:i w:val="false"/>
          <w:color w:val="000000"/>
          <w:sz w:val="28"/>
        </w:rPr>
        <w:t>Договоре</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w:t>
      </w:r>
      <w:r>
        <w:br/>
      </w:r>
      <w:r>
        <w:rPr>
          <w:rFonts w:ascii="Times New Roman"/>
          <w:b w:val="false"/>
          <w:i w:val="false"/>
          <w:color w:val="000000"/>
          <w:sz w:val="28"/>
        </w:rPr>
        <w:t xml:space="preserve">
      заявляя о своем намерении поддерживать взаимовыгодное сотрудничество,      </w:t>
      </w:r>
      <w:r>
        <w:br/>
      </w:r>
      <w:r>
        <w:rPr>
          <w:rFonts w:ascii="Times New Roman"/>
          <w:b w:val="false"/>
          <w:i w:val="false"/>
          <w:color w:val="000000"/>
          <w:sz w:val="28"/>
        </w:rPr>
        <w:t xml:space="preserve">
      осознавая важность выполнения рекомендаций Базельского комитета по банковскому надзору, Банка международных расчетов, Организации экономического сотрудничества и развития (ОЭСР), Международной ассоциации страховых надзоров, Международной организации комиссий по ценным бумагам, а также Группы разработки финансовых мер борьбы с отмыванием денег (ФАТФ), </w:t>
      </w:r>
      <w:r>
        <w:br/>
      </w:r>
      <w:r>
        <w:rPr>
          <w:rFonts w:ascii="Times New Roman"/>
          <w:b w:val="false"/>
          <w:i w:val="false"/>
          <w:color w:val="000000"/>
          <w:sz w:val="28"/>
        </w:rPr>
        <w:t>
      разделяя стремление обеспечивать защиту прав и законных интересов потребителей финансовых услуг и инвесторов,</w:t>
      </w:r>
      <w:r>
        <w:br/>
      </w:r>
      <w:r>
        <w:rPr>
          <w:rFonts w:ascii="Times New Roman"/>
          <w:b w:val="false"/>
          <w:i w:val="false"/>
          <w:color w:val="000000"/>
          <w:sz w:val="28"/>
        </w:rPr>
        <w:t>
      признавая необходимость определения порядка обмена информацией и ее использования в целях углубления интеграционных процессов в сфере финансовых рынков, а также обеспечения обмена конфиденциальной информацией между уполномоченными органами государств Сторон в целях защиты прав участников финансового рынка,</w:t>
      </w:r>
      <w:r>
        <w:br/>
      </w:r>
      <w:r>
        <w:rPr>
          <w:rFonts w:ascii="Times New Roman"/>
          <w:b w:val="false"/>
          <w:i w:val="false"/>
          <w:color w:val="000000"/>
          <w:sz w:val="28"/>
        </w:rPr>
        <w:t xml:space="preserve">
      признавая подходы и уровень защиты конфиденциальной информации, применяемые Сторонами, эквивалентными и адекватными, </w:t>
      </w:r>
      <w:r>
        <w:br/>
      </w:r>
      <w:r>
        <w:rPr>
          <w:rFonts w:ascii="Times New Roman"/>
          <w:b w:val="false"/>
          <w:i w:val="false"/>
          <w:color w:val="000000"/>
          <w:sz w:val="28"/>
        </w:rPr>
        <w:t>
      согласились о нижеследующем:</w:t>
      </w:r>
    </w:p>
    <w:bookmarkStart w:name="z7" w:id="4"/>
    <w:p>
      <w:pPr>
        <w:spacing w:after="0"/>
        <w:ind w:left="0"/>
        <w:jc w:val="left"/>
      </w:pPr>
      <w:r>
        <w:rPr>
          <w:rFonts w:ascii="Times New Roman"/>
          <w:b/>
          <w:i w:val="false"/>
          <w:color w:val="000000"/>
        </w:rPr>
        <w:t xml:space="preserve"> 
Глава I. Общие положения</w:t>
      </w:r>
    </w:p>
    <w:bookmarkEnd w:id="4"/>
    <w:bookmarkStart w:name="z8" w:id="5"/>
    <w:p>
      <w:pPr>
        <w:spacing w:after="0"/>
        <w:ind w:left="0"/>
        <w:jc w:val="left"/>
      </w:pPr>
      <w:r>
        <w:rPr>
          <w:rFonts w:ascii="Times New Roman"/>
          <w:b/>
          <w:i w:val="false"/>
          <w:color w:val="000000"/>
        </w:rPr>
        <w:t xml:space="preserve"> 
Статья 1. Определения</w:t>
      </w:r>
    </w:p>
    <w:bookmarkEnd w:id="5"/>
    <w:p>
      <w:pPr>
        <w:spacing w:after="0"/>
        <w:ind w:left="0"/>
        <w:jc w:val="both"/>
      </w:pPr>
      <w:r>
        <w:rPr>
          <w:rFonts w:ascii="Times New Roman"/>
          <w:b w:val="false"/>
          <w:i w:val="false"/>
          <w:color w:val="000000"/>
          <w:sz w:val="28"/>
        </w:rPr>
        <w:t>      В настоящем Соглашении используются понятия, которые означают следующее:</w:t>
      </w:r>
      <w:r>
        <w:br/>
      </w:r>
      <w:r>
        <w:rPr>
          <w:rFonts w:ascii="Times New Roman"/>
          <w:b w:val="false"/>
          <w:i w:val="false"/>
          <w:color w:val="000000"/>
          <w:sz w:val="28"/>
        </w:rPr>
        <w:t xml:space="preserve">
      «запрашиваемый орган» – уполномоченный орган государства Стороны, в адрес которого в соответствии с настоящим Соглашением направляется запрос о предоставлении информации; </w:t>
      </w:r>
      <w:r>
        <w:br/>
      </w:r>
      <w:r>
        <w:rPr>
          <w:rFonts w:ascii="Times New Roman"/>
          <w:b w:val="false"/>
          <w:i w:val="false"/>
          <w:color w:val="000000"/>
          <w:sz w:val="28"/>
        </w:rPr>
        <w:t>
      «запрашивающий орган» – уполномоченный орган государства Стороны, который в соответствии с настоящим Соглашением направляет запрос о предоставлении информации;</w:t>
      </w:r>
      <w:r>
        <w:br/>
      </w:r>
      <w:r>
        <w:rPr>
          <w:rFonts w:ascii="Times New Roman"/>
          <w:b w:val="false"/>
          <w:i w:val="false"/>
          <w:color w:val="000000"/>
          <w:sz w:val="28"/>
        </w:rPr>
        <w:t>
      «конфиденциальная информация» – информация, которая поступает в уполномоченный орган государства Стороны, имеется у него в распоряжении в рамках реализации им своих полномочий, не является государственной или иной приравненной к ней законодательством государства Стороны тайной (государственным секретом), доступ к которой ограничен и которая рассматривается в соответствии с законодательством государства Стороны как конфиденциальная;</w:t>
      </w:r>
      <w:r>
        <w:br/>
      </w:r>
      <w:r>
        <w:rPr>
          <w:rFonts w:ascii="Times New Roman"/>
          <w:b w:val="false"/>
          <w:i w:val="false"/>
          <w:color w:val="000000"/>
          <w:sz w:val="28"/>
        </w:rPr>
        <w:t>
      «родительская (материнская) организация» – юридическое лицо государства одной Стороны, прямо или косвенно владеющее (приобретающее) более 50 процентами голосующих акций (долей) и (или) имеющее возможность оказывать влияние на принятие финансовой организацией государства другой Стороны решений, либо финансовая организация государства одной Стороны, имеющая (создающая) филиал, представительство на территории государства другой Стороны в соответствии с законодательством государства этой другой Стороны;</w:t>
      </w:r>
      <w:r>
        <w:br/>
      </w:r>
      <w:r>
        <w:rPr>
          <w:rFonts w:ascii="Times New Roman"/>
          <w:b w:val="false"/>
          <w:i w:val="false"/>
          <w:color w:val="000000"/>
          <w:sz w:val="28"/>
        </w:rPr>
        <w:t>
      «трансграничная организация» – финансовая организация, созданная (создаваемая) на территории государства Стороны, в которой юридическое лицо государства другой Стороны прямо или косвенно владеет (приобретает) более 50 процентами голосующих акций (долей) и (или) имеет возможность оказывать влияние на принятие решений, и (или) филиал, представительство, созданные (создаваемые) финансовой организацией государства одной Стороны на территории государства другой Стороны в соответствии с законодательством государства этой другой Стороны;</w:t>
      </w:r>
      <w:r>
        <w:br/>
      </w:r>
      <w:r>
        <w:rPr>
          <w:rFonts w:ascii="Times New Roman"/>
          <w:b w:val="false"/>
          <w:i w:val="false"/>
          <w:color w:val="000000"/>
          <w:sz w:val="28"/>
        </w:rPr>
        <w:t>
      «уполномоченный орган» – орган государства Стороны, обладающий в соответствии с законодательством государства этой Стороны полномочиями по осуществлению регулирования и (или) надзора и контроля финансового рынка, финансовых организаций (отдельных сфер финансового рынка);</w:t>
      </w:r>
      <w:r>
        <w:br/>
      </w:r>
      <w:r>
        <w:rPr>
          <w:rFonts w:ascii="Times New Roman"/>
          <w:b w:val="false"/>
          <w:i w:val="false"/>
          <w:color w:val="000000"/>
          <w:sz w:val="28"/>
        </w:rPr>
        <w:t>
      «финансовая организация» – юридическое лицо, которое осуществляет деятельность по предоставлению финансовых услуг на финансовом рынке в соответствии с законодательством государства Стороны;</w:t>
      </w:r>
      <w:r>
        <w:br/>
      </w:r>
      <w:r>
        <w:rPr>
          <w:rFonts w:ascii="Times New Roman"/>
          <w:b w:val="false"/>
          <w:i w:val="false"/>
          <w:color w:val="000000"/>
          <w:sz w:val="28"/>
        </w:rPr>
        <w:t>
      «финансовые услуги» – услуги финансового характера, включающие в себя банковские услуги, страховые услуги и услуги, относящиеся к страховым, услуги на рынке ценных бумаг;</w:t>
      </w:r>
      <w:r>
        <w:br/>
      </w:r>
      <w:r>
        <w:rPr>
          <w:rFonts w:ascii="Times New Roman"/>
          <w:b w:val="false"/>
          <w:i w:val="false"/>
          <w:color w:val="000000"/>
          <w:sz w:val="28"/>
        </w:rPr>
        <w:t>
      «финансовый рынок» – рынок банковских услуг, рынок страховых услуг и услуг, относящихся к страховым, рынок ценных бумаг государств Сторон.</w:t>
      </w:r>
    </w:p>
    <w:bookmarkStart w:name="z9" w:id="6"/>
    <w:p>
      <w:pPr>
        <w:spacing w:after="0"/>
        <w:ind w:left="0"/>
        <w:jc w:val="left"/>
      </w:pPr>
      <w:r>
        <w:rPr>
          <w:rFonts w:ascii="Times New Roman"/>
          <w:b/>
          <w:i w:val="false"/>
          <w:color w:val="000000"/>
        </w:rPr>
        <w:t xml:space="preserve"> 
Статья 2. Предмет Соглашения</w:t>
      </w:r>
    </w:p>
    <w:bookmarkEnd w:id="6"/>
    <w:p>
      <w:pPr>
        <w:spacing w:after="0"/>
        <w:ind w:left="0"/>
        <w:jc w:val="both"/>
      </w:pPr>
      <w:r>
        <w:rPr>
          <w:rFonts w:ascii="Times New Roman"/>
          <w:b w:val="false"/>
          <w:i w:val="false"/>
          <w:color w:val="000000"/>
          <w:sz w:val="28"/>
        </w:rPr>
        <w:t xml:space="preserve">      1. Предметом настоящего Соглашения являются отношения, возникающие в рамках взаимодействия уполномоченных органов государства одной Стороны по трансграничному обмену информацией, в том числе конфиденциальной, с уполномоченными органами государства другой Стороны. </w:t>
      </w:r>
      <w:r>
        <w:br/>
      </w:r>
      <w:r>
        <w:rPr>
          <w:rFonts w:ascii="Times New Roman"/>
          <w:b w:val="false"/>
          <w:i w:val="false"/>
          <w:color w:val="000000"/>
          <w:sz w:val="28"/>
        </w:rPr>
        <w:t>
      2. Уполномоченные органы осуществляют обмен информацией, в том числе конфиденциальной, с учетом установленных законодательством государств Сторон требований к порядку ее использования и распространения.</w:t>
      </w:r>
    </w:p>
    <w:bookmarkStart w:name="z10" w:id="7"/>
    <w:p>
      <w:pPr>
        <w:spacing w:after="0"/>
        <w:ind w:left="0"/>
        <w:jc w:val="left"/>
      </w:pPr>
      <w:r>
        <w:rPr>
          <w:rFonts w:ascii="Times New Roman"/>
          <w:b/>
          <w:i w:val="false"/>
          <w:color w:val="000000"/>
        </w:rPr>
        <w:t xml:space="preserve"> 
Глава II. Обмен информацией на финансовом рынке</w:t>
      </w:r>
      <w:r>
        <w:br/>
      </w:r>
      <w:r>
        <w:rPr>
          <w:rFonts w:ascii="Times New Roman"/>
          <w:b/>
          <w:i w:val="false"/>
          <w:color w:val="000000"/>
        </w:rPr>
        <w:t>
и взаимные консультации Сторон</w:t>
      </w:r>
    </w:p>
    <w:bookmarkEnd w:id="7"/>
    <w:bookmarkStart w:name="z11" w:id="8"/>
    <w:p>
      <w:pPr>
        <w:spacing w:after="0"/>
        <w:ind w:left="0"/>
        <w:jc w:val="left"/>
      </w:pPr>
      <w:r>
        <w:rPr>
          <w:rFonts w:ascii="Times New Roman"/>
          <w:b/>
          <w:i w:val="false"/>
          <w:color w:val="000000"/>
        </w:rPr>
        <w:t xml:space="preserve"> 
Статья 3. Порядок обеспечения доступа</w:t>
      </w:r>
      <w:r>
        <w:br/>
      </w:r>
      <w:r>
        <w:rPr>
          <w:rFonts w:ascii="Times New Roman"/>
          <w:b/>
          <w:i w:val="false"/>
          <w:color w:val="000000"/>
        </w:rPr>
        <w:t>
к информации в сети Интернет</w:t>
      </w:r>
    </w:p>
    <w:bookmarkEnd w:id="8"/>
    <w:p>
      <w:pPr>
        <w:spacing w:after="0"/>
        <w:ind w:left="0"/>
        <w:jc w:val="both"/>
      </w:pPr>
      <w:r>
        <w:rPr>
          <w:rFonts w:ascii="Times New Roman"/>
          <w:b w:val="false"/>
          <w:i w:val="false"/>
          <w:color w:val="000000"/>
          <w:sz w:val="28"/>
        </w:rPr>
        <w:t>      1. Уполномоченные органы обеспечивают доступ к предусмотренной пунктом 2 настоящей статьи информации: за квартал – не позднее 60 календарных дней, следующих за отчетным кварталом, по итогам года – не позднее 120 календарных дней, следующих за отчетным годом, на своих официальных сайтах в сети Интернет в специально отведенном разделе.</w:t>
      </w:r>
      <w:r>
        <w:br/>
      </w:r>
      <w:r>
        <w:rPr>
          <w:rFonts w:ascii="Times New Roman"/>
          <w:b w:val="false"/>
          <w:i w:val="false"/>
          <w:color w:val="000000"/>
          <w:sz w:val="28"/>
        </w:rPr>
        <w:t>
      2. На официальных сайтах уполномоченных органов в сети Интернет размещается следующая информация о состоянии финансового рынка и деятельности финансовых организаций (по каждому из государств Сторон):</w:t>
      </w:r>
      <w:r>
        <w:br/>
      </w:r>
      <w:r>
        <w:rPr>
          <w:rFonts w:ascii="Times New Roman"/>
          <w:b w:val="false"/>
          <w:i w:val="false"/>
          <w:color w:val="000000"/>
          <w:sz w:val="28"/>
        </w:rPr>
        <w:t>
      1) проекты нормативных правовых актов, затрагивающих вопросы деятельности финансовых организаций и оказания финансовых услуг, если такие проекты раскрываются неограниченному кругу лиц в соответствии с законодательством государства Стороны;</w:t>
      </w:r>
      <w:r>
        <w:br/>
      </w:r>
      <w:r>
        <w:rPr>
          <w:rFonts w:ascii="Times New Roman"/>
          <w:b w:val="false"/>
          <w:i w:val="false"/>
          <w:color w:val="000000"/>
          <w:sz w:val="28"/>
        </w:rPr>
        <w:t>
      2) общая информация о финансовых организациях и зарегистрированных трансграничных организациях государства Стороны, которая включает следующие сведения:</w:t>
      </w:r>
      <w:r>
        <w:br/>
      </w:r>
      <w:r>
        <w:rPr>
          <w:rFonts w:ascii="Times New Roman"/>
          <w:b w:val="false"/>
          <w:i w:val="false"/>
          <w:color w:val="000000"/>
          <w:sz w:val="28"/>
        </w:rPr>
        <w:t>
      соответствующий финансовый рынок;</w:t>
      </w:r>
      <w:r>
        <w:br/>
      </w:r>
      <w:r>
        <w:rPr>
          <w:rFonts w:ascii="Times New Roman"/>
          <w:b w:val="false"/>
          <w:i w:val="false"/>
          <w:color w:val="000000"/>
          <w:sz w:val="28"/>
        </w:rPr>
        <w:t>
      наименования трансграничных организаций;</w:t>
      </w:r>
      <w:r>
        <w:br/>
      </w:r>
      <w:r>
        <w:rPr>
          <w:rFonts w:ascii="Times New Roman"/>
          <w:b w:val="false"/>
          <w:i w:val="false"/>
          <w:color w:val="000000"/>
          <w:sz w:val="28"/>
        </w:rPr>
        <w:t>
      тип и дата выдачи разрешений и (или) лицензий (свидетельств о государственной регистрации);</w:t>
      </w:r>
      <w:r>
        <w:br/>
      </w:r>
      <w:r>
        <w:rPr>
          <w:rFonts w:ascii="Times New Roman"/>
          <w:b w:val="false"/>
          <w:i w:val="false"/>
          <w:color w:val="000000"/>
          <w:sz w:val="28"/>
        </w:rPr>
        <w:t>
      3) в сфере банковских услуг:</w:t>
      </w:r>
      <w:r>
        <w:br/>
      </w:r>
      <w:r>
        <w:rPr>
          <w:rFonts w:ascii="Times New Roman"/>
          <w:b w:val="false"/>
          <w:i w:val="false"/>
          <w:color w:val="000000"/>
          <w:sz w:val="28"/>
        </w:rPr>
        <w:t>
      активы банков в целом, в том числе трансграничных организаций;</w:t>
      </w:r>
      <w:r>
        <w:br/>
      </w:r>
      <w:r>
        <w:rPr>
          <w:rFonts w:ascii="Times New Roman"/>
          <w:b w:val="false"/>
          <w:i w:val="false"/>
          <w:color w:val="000000"/>
          <w:sz w:val="28"/>
        </w:rPr>
        <w:t>
      обязательства банков в целом, в том числе трансграничных организаций;</w:t>
      </w:r>
      <w:r>
        <w:br/>
      </w:r>
      <w:r>
        <w:rPr>
          <w:rFonts w:ascii="Times New Roman"/>
          <w:b w:val="false"/>
          <w:i w:val="false"/>
          <w:color w:val="000000"/>
          <w:sz w:val="28"/>
        </w:rPr>
        <w:t>
      собственный капитал банков в целом, в том числе трансграничных организаций;</w:t>
      </w:r>
      <w:r>
        <w:br/>
      </w:r>
      <w:r>
        <w:rPr>
          <w:rFonts w:ascii="Times New Roman"/>
          <w:b w:val="false"/>
          <w:i w:val="false"/>
          <w:color w:val="000000"/>
          <w:sz w:val="28"/>
        </w:rPr>
        <w:t>
      4) в сфере страховых услуг:</w:t>
      </w:r>
      <w:r>
        <w:br/>
      </w:r>
      <w:r>
        <w:rPr>
          <w:rFonts w:ascii="Times New Roman"/>
          <w:b w:val="false"/>
          <w:i w:val="false"/>
          <w:color w:val="000000"/>
          <w:sz w:val="28"/>
        </w:rPr>
        <w:t>
      совокупные активы страховых организаций в целом по рынку, в том числе трансграничных организаций;</w:t>
      </w:r>
      <w:r>
        <w:br/>
      </w:r>
      <w:r>
        <w:rPr>
          <w:rFonts w:ascii="Times New Roman"/>
          <w:b w:val="false"/>
          <w:i w:val="false"/>
          <w:color w:val="000000"/>
          <w:sz w:val="28"/>
        </w:rPr>
        <w:t>
      собственный капитал страховых организаций в целом по рынку, в том числе трансграничных организаций;</w:t>
      </w:r>
      <w:r>
        <w:br/>
      </w:r>
      <w:r>
        <w:rPr>
          <w:rFonts w:ascii="Times New Roman"/>
          <w:b w:val="false"/>
          <w:i w:val="false"/>
          <w:color w:val="000000"/>
          <w:sz w:val="28"/>
        </w:rPr>
        <w:t>
      страховые резервы страховых организаций в целом по рынку, в том числе трансграничных организаций;</w:t>
      </w:r>
      <w:r>
        <w:br/>
      </w:r>
      <w:r>
        <w:rPr>
          <w:rFonts w:ascii="Times New Roman"/>
          <w:b w:val="false"/>
          <w:i w:val="false"/>
          <w:color w:val="000000"/>
          <w:sz w:val="28"/>
        </w:rPr>
        <w:t>
      страховые премии страховых организаций в целом по рынку, в том числе трансграничных организаций;</w:t>
      </w:r>
      <w:r>
        <w:br/>
      </w:r>
      <w:r>
        <w:rPr>
          <w:rFonts w:ascii="Times New Roman"/>
          <w:b w:val="false"/>
          <w:i w:val="false"/>
          <w:color w:val="000000"/>
          <w:sz w:val="28"/>
        </w:rPr>
        <w:t>
      страховые выплаты страховых организаций в целом по рынку, в том числе трансграничных организаций;</w:t>
      </w:r>
      <w:r>
        <w:br/>
      </w:r>
      <w:r>
        <w:rPr>
          <w:rFonts w:ascii="Times New Roman"/>
          <w:b w:val="false"/>
          <w:i w:val="false"/>
          <w:color w:val="000000"/>
          <w:sz w:val="28"/>
        </w:rPr>
        <w:t>
      5) в сфере рынка ценных бумаг – количество и объем сделок по ценным бумагам эмитентов государства одной Стороны, допущенным к обращению на организованных рынках ценных бумаг государств других Сторон;</w:t>
      </w:r>
      <w:r>
        <w:br/>
      </w:r>
      <w:r>
        <w:rPr>
          <w:rFonts w:ascii="Times New Roman"/>
          <w:b w:val="false"/>
          <w:i w:val="false"/>
          <w:color w:val="000000"/>
          <w:sz w:val="28"/>
        </w:rPr>
        <w:t xml:space="preserve">
      6) иная информация, об обмене которой уполномоченные органы могут договариваться отдельно и которая не противоречит законодательству государств Сторон. </w:t>
      </w:r>
      <w:r>
        <w:br/>
      </w:r>
      <w:r>
        <w:rPr>
          <w:rFonts w:ascii="Times New Roman"/>
          <w:b w:val="false"/>
          <w:i w:val="false"/>
          <w:color w:val="000000"/>
          <w:sz w:val="28"/>
        </w:rPr>
        <w:t>
      3. Евразийская экономическая комиссия осуществляет сбор информации, предусмотренной пунктом 2 настоящей статьи, и в течение 30 календарных дней с даты истечения срока ее размещения уполномоченными органами на своих официальных сайтах в сети Интернет осуществляет размещение обобщенной информации на официальном сайте Евразийской экономической комиссии в сети Интернет.</w:t>
      </w:r>
      <w:r>
        <w:br/>
      </w:r>
      <w:r>
        <w:rPr>
          <w:rFonts w:ascii="Times New Roman"/>
          <w:b w:val="false"/>
          <w:i w:val="false"/>
          <w:color w:val="000000"/>
          <w:sz w:val="28"/>
        </w:rPr>
        <w:t xml:space="preserve">
      4. Уполномоченные органы представляют в Евразийскую экономическую комиссию сведения о структурных подразделениях, ответственных за размещение информации, предусмотренной пунктом 2 настоящей статьи, на своих официальных сайтах в сети Интернет в течение 30 календарных дней с даты вступления в силу настоящего Соглашения. </w:t>
      </w:r>
      <w:r>
        <w:br/>
      </w:r>
      <w:r>
        <w:rPr>
          <w:rFonts w:ascii="Times New Roman"/>
          <w:b w:val="false"/>
          <w:i w:val="false"/>
          <w:color w:val="000000"/>
          <w:sz w:val="28"/>
        </w:rPr>
        <w:t>
      В случае назначения других ответственных подразделений или иных изменений, уполномоченные органы извещают об этом Евразийскую экономическую комиссию в течение 30 календарных дней с даты соответствующих изменений.</w:t>
      </w:r>
    </w:p>
    <w:bookmarkStart w:name="z12" w:id="9"/>
    <w:p>
      <w:pPr>
        <w:spacing w:after="0"/>
        <w:ind w:left="0"/>
        <w:jc w:val="left"/>
      </w:pPr>
      <w:r>
        <w:rPr>
          <w:rFonts w:ascii="Times New Roman"/>
          <w:b/>
          <w:i w:val="false"/>
          <w:color w:val="000000"/>
        </w:rPr>
        <w:t xml:space="preserve"> 
Статья 4. Взаимные консультации Сторон</w:t>
      </w:r>
    </w:p>
    <w:bookmarkEnd w:id="9"/>
    <w:p>
      <w:pPr>
        <w:spacing w:after="0"/>
        <w:ind w:left="0"/>
        <w:jc w:val="both"/>
      </w:pPr>
      <w:r>
        <w:rPr>
          <w:rFonts w:ascii="Times New Roman"/>
          <w:b w:val="false"/>
          <w:i w:val="false"/>
          <w:color w:val="000000"/>
          <w:sz w:val="28"/>
        </w:rPr>
        <w:t>      1. В соответствии с законодательством государств Сторон уполномоченные органы будут осуществлять взаимные консультации и обмен мнениями по следующим находящимся в их компетенции (полномочиях) вопросам в сфере финансового рынка:</w:t>
      </w:r>
      <w:r>
        <w:br/>
      </w:r>
      <w:r>
        <w:rPr>
          <w:rFonts w:ascii="Times New Roman"/>
          <w:b w:val="false"/>
          <w:i w:val="false"/>
          <w:color w:val="000000"/>
          <w:sz w:val="28"/>
        </w:rPr>
        <w:t>
      1) законодательство и проекты нормативных правовых актов своих государств в сфере регулирования, надзора и контроля финансового рынка и финансовых организаций, а также направления гармонизации законодательства своих государств с учетом международного опыта и наилучшей международной практики;</w:t>
      </w:r>
      <w:r>
        <w:br/>
      </w:r>
      <w:r>
        <w:rPr>
          <w:rFonts w:ascii="Times New Roman"/>
          <w:b w:val="false"/>
          <w:i w:val="false"/>
          <w:color w:val="000000"/>
          <w:sz w:val="28"/>
        </w:rPr>
        <w:t xml:space="preserve">
      2) развитие систем защиты прав и интересов потребителей финансовых услуг и инвесторов, включая вопросы гарантирования вкладов, страховых выплат; </w:t>
      </w:r>
      <w:r>
        <w:br/>
      </w:r>
      <w:r>
        <w:rPr>
          <w:rFonts w:ascii="Times New Roman"/>
          <w:b w:val="false"/>
          <w:i w:val="false"/>
          <w:color w:val="000000"/>
          <w:sz w:val="28"/>
        </w:rPr>
        <w:t>
      3) обмен информацией о правоприменительной практике государств Сторон;</w:t>
      </w:r>
      <w:r>
        <w:br/>
      </w:r>
      <w:r>
        <w:rPr>
          <w:rFonts w:ascii="Times New Roman"/>
          <w:b w:val="false"/>
          <w:i w:val="false"/>
          <w:color w:val="000000"/>
          <w:sz w:val="28"/>
        </w:rPr>
        <w:t>
      4) содействие в организации семинаров, квалификационных курсов, рабочих встреч с целью улучшения технических навыков и повышения квалификации сотрудников уполномоченных органов;</w:t>
      </w:r>
      <w:r>
        <w:br/>
      </w:r>
      <w:r>
        <w:rPr>
          <w:rFonts w:ascii="Times New Roman"/>
          <w:b w:val="false"/>
          <w:i w:val="false"/>
          <w:color w:val="000000"/>
          <w:sz w:val="28"/>
        </w:rPr>
        <w:t>
      5) выявление и оценка рисков, возникающих на финансовом рынке в целом и в деятельности отдельных финансовых организаций, действующих на указанном рынке, совершенствование требований к организации систем управления рисками;</w:t>
      </w:r>
      <w:r>
        <w:br/>
      </w:r>
      <w:r>
        <w:rPr>
          <w:rFonts w:ascii="Times New Roman"/>
          <w:b w:val="false"/>
          <w:i w:val="false"/>
          <w:color w:val="000000"/>
          <w:sz w:val="28"/>
        </w:rPr>
        <w:t>
      6) содействие повышению финансовой грамотности населения государств Сторон, а также создание и развитие институтов досудебного разрешения споров, связанных с оказанием услуг, в том числе через институт финансового омбудсмена;</w:t>
      </w:r>
      <w:r>
        <w:br/>
      </w:r>
      <w:r>
        <w:rPr>
          <w:rFonts w:ascii="Times New Roman"/>
          <w:b w:val="false"/>
          <w:i w:val="false"/>
          <w:color w:val="000000"/>
          <w:sz w:val="28"/>
        </w:rPr>
        <w:t xml:space="preserve">
      7) совершенствование требований, предъявляемых к квалификации и деловой репутации лиц, занимающих руководящие должности в финансовых организациях, и иных лиц, участвующих в управлении финансовыми организациями, в соответствии с законодательством государств Сторон; </w:t>
      </w:r>
      <w:r>
        <w:br/>
      </w:r>
      <w:r>
        <w:rPr>
          <w:rFonts w:ascii="Times New Roman"/>
          <w:b w:val="false"/>
          <w:i w:val="false"/>
          <w:color w:val="000000"/>
          <w:sz w:val="28"/>
        </w:rPr>
        <w:t>
      8) иные вопросы, возникающие в ходе регулирования, надзора и контроля финансового рынка и финансовых организаций.</w:t>
      </w:r>
      <w:r>
        <w:br/>
      </w:r>
      <w:r>
        <w:rPr>
          <w:rFonts w:ascii="Times New Roman"/>
          <w:b w:val="false"/>
          <w:i w:val="false"/>
          <w:color w:val="000000"/>
          <w:sz w:val="28"/>
        </w:rPr>
        <w:t xml:space="preserve">
      2. Уполномоченные органы осуществляют обмен мнениями по вопросам регулирования, надзора и контроля финансового рынка, </w:t>
      </w:r>
      <w:r>
        <w:br/>
      </w:r>
      <w:r>
        <w:rPr>
          <w:rFonts w:ascii="Times New Roman"/>
          <w:b w:val="false"/>
          <w:i w:val="false"/>
          <w:color w:val="000000"/>
          <w:sz w:val="28"/>
        </w:rPr>
        <w:t>
в том числе в рамках Консультативного комитета по финансовым рынкам, созданного Евразийской экономической комиссией.</w:t>
      </w:r>
    </w:p>
    <w:bookmarkStart w:name="z13" w:id="10"/>
    <w:p>
      <w:pPr>
        <w:spacing w:after="0"/>
        <w:ind w:left="0"/>
        <w:jc w:val="left"/>
      </w:pPr>
      <w:r>
        <w:rPr>
          <w:rFonts w:ascii="Times New Roman"/>
          <w:b/>
          <w:i w:val="false"/>
          <w:color w:val="000000"/>
        </w:rPr>
        <w:t xml:space="preserve"> 
Глава III. Обмен информацией, в том числе конфиденциальной,</w:t>
      </w:r>
      <w:r>
        <w:br/>
      </w:r>
      <w:r>
        <w:rPr>
          <w:rFonts w:ascii="Times New Roman"/>
          <w:b/>
          <w:i w:val="false"/>
          <w:color w:val="000000"/>
        </w:rPr>
        <w:t>
в сфере финансового рынка</w:t>
      </w:r>
    </w:p>
    <w:bookmarkEnd w:id="10"/>
    <w:bookmarkStart w:name="z14" w:id="11"/>
    <w:p>
      <w:pPr>
        <w:spacing w:after="0"/>
        <w:ind w:left="0"/>
        <w:jc w:val="left"/>
      </w:pPr>
      <w:r>
        <w:rPr>
          <w:rFonts w:ascii="Times New Roman"/>
          <w:b/>
          <w:i w:val="false"/>
          <w:color w:val="000000"/>
        </w:rPr>
        <w:t xml:space="preserve"> 
Статья 5. Область применения</w:t>
      </w:r>
    </w:p>
    <w:bookmarkEnd w:id="11"/>
    <w:p>
      <w:pPr>
        <w:spacing w:after="0"/>
        <w:ind w:left="0"/>
        <w:jc w:val="both"/>
      </w:pPr>
      <w:r>
        <w:rPr>
          <w:rFonts w:ascii="Times New Roman"/>
          <w:b w:val="false"/>
          <w:i w:val="false"/>
          <w:color w:val="000000"/>
          <w:sz w:val="28"/>
        </w:rPr>
        <w:t>      1. Уполномоченные органы в пределах своей компетенции (полномочий) осуществляют обмен информацией, в том числе конфиденциальной, по запросу любого уполномоченного органа в наиболее полном объеме, включая следующую информацию:</w:t>
      </w:r>
      <w:r>
        <w:br/>
      </w:r>
      <w:r>
        <w:rPr>
          <w:rFonts w:ascii="Times New Roman"/>
          <w:b w:val="false"/>
          <w:i w:val="false"/>
          <w:color w:val="000000"/>
          <w:sz w:val="28"/>
        </w:rPr>
        <w:t>
      1) государственная регистрация, деятельность, предусмотренная лицензией (разрешением), выдача или отказ в выдаче согласия на приобретение акций (долей участия) финансовой организации, зарегистрированной в государстве другой Стороны, состав банковской группы (банковского холдинга), банковского конгломерата, структура (состав органов) управления родительской (материнской) организации, управление и система внутреннего контроля родительской (материнской) организации, акционеров (участников), аффилированных лиц, филиалы, представительства, а также организации, в отношении которых организация, действующая на финансовом рынке государства другой Стороны, имеет возможность в силу преобладающего участия в уставном капитале, либо в соответствии с заключенным договором, либо иным образом определять решения, принимаемые органами управления указанных организаций;</w:t>
      </w:r>
      <w:r>
        <w:br/>
      </w:r>
      <w:r>
        <w:rPr>
          <w:rFonts w:ascii="Times New Roman"/>
          <w:b w:val="false"/>
          <w:i w:val="false"/>
          <w:color w:val="000000"/>
          <w:sz w:val="28"/>
        </w:rPr>
        <w:t>
      2) информация, необходимая для принятия решения об открытии трансграничной организации, в том числе сведения о финансовом состоянии родительской (материнской) организации;</w:t>
      </w:r>
      <w:r>
        <w:br/>
      </w:r>
      <w:r>
        <w:rPr>
          <w:rFonts w:ascii="Times New Roman"/>
          <w:b w:val="false"/>
          <w:i w:val="false"/>
          <w:color w:val="000000"/>
          <w:sz w:val="28"/>
        </w:rPr>
        <w:t>
      3) надзор и контроль за деятельностью финансовых организаций, мониторинг соблюдения ими пруденциальных нормативов;</w:t>
      </w:r>
      <w:r>
        <w:br/>
      </w:r>
      <w:r>
        <w:rPr>
          <w:rFonts w:ascii="Times New Roman"/>
          <w:b w:val="false"/>
          <w:i w:val="false"/>
          <w:color w:val="000000"/>
          <w:sz w:val="28"/>
        </w:rPr>
        <w:t>
      4) проведенные проверки и их результаты в отношении родительской (материнской) организации и трансграничной организации, а также финансовых организаций, осуществляющих регулярные трансграничные операции;</w:t>
      </w:r>
      <w:r>
        <w:br/>
      </w:r>
      <w:r>
        <w:rPr>
          <w:rFonts w:ascii="Times New Roman"/>
          <w:b w:val="false"/>
          <w:i w:val="false"/>
          <w:color w:val="000000"/>
          <w:sz w:val="28"/>
        </w:rPr>
        <w:t>
      5) применение в отношении родительской (материнской) организации, трансграничной организации либо лиц, занимающих в них руководящие должности, мер воздействия и санкций;</w:t>
      </w:r>
      <w:r>
        <w:br/>
      </w:r>
      <w:r>
        <w:rPr>
          <w:rFonts w:ascii="Times New Roman"/>
          <w:b w:val="false"/>
          <w:i w:val="false"/>
          <w:color w:val="000000"/>
          <w:sz w:val="28"/>
        </w:rPr>
        <w:t>
      6) результаты мониторинга соблюдения финансовыми организациями, в том числе эмитентами ценных бумаг, законодательства государств Сторон в отношении раскрытия информации;</w:t>
      </w:r>
      <w:r>
        <w:br/>
      </w:r>
      <w:r>
        <w:rPr>
          <w:rFonts w:ascii="Times New Roman"/>
          <w:b w:val="false"/>
          <w:i w:val="false"/>
          <w:color w:val="000000"/>
          <w:sz w:val="28"/>
        </w:rPr>
        <w:t>
      7) предотвращение, выявление и пресечение злоупотреблений на организованных торгах в форме неправомерного использования инсайдерской информации, манипулирования рынком, выявление противоправных или иных незаконных операций, в том числе связанных с легализацией (отмыванием) доходов, полученных преступным путем, и финансированием терроризма, а также иных нарушений на финансовом рынке, регулирование которого входит в компетенцию (полномочия) уполномоченных органов;</w:t>
      </w:r>
      <w:r>
        <w:br/>
      </w:r>
      <w:r>
        <w:rPr>
          <w:rFonts w:ascii="Times New Roman"/>
          <w:b w:val="false"/>
          <w:i w:val="false"/>
          <w:color w:val="000000"/>
          <w:sz w:val="28"/>
        </w:rPr>
        <w:t>
      8) совершение трансграничных страховых и перестраховочных операций на страховых рынках государств Сторон;</w:t>
      </w:r>
      <w:r>
        <w:br/>
      </w:r>
      <w:r>
        <w:rPr>
          <w:rFonts w:ascii="Times New Roman"/>
          <w:b w:val="false"/>
          <w:i w:val="false"/>
          <w:color w:val="000000"/>
          <w:sz w:val="28"/>
        </w:rPr>
        <w:t>
      9) иная информация, относящаяся к компетенции (полномочиям) уполномоченных органов в соответствии с законодательством государств Сторон.</w:t>
      </w:r>
      <w:r>
        <w:br/>
      </w:r>
      <w:r>
        <w:rPr>
          <w:rFonts w:ascii="Times New Roman"/>
          <w:b w:val="false"/>
          <w:i w:val="false"/>
          <w:color w:val="000000"/>
          <w:sz w:val="28"/>
        </w:rPr>
        <w:t>
      2. Если предусмотренная настоящим Соглашением информация непосредственно имеется или может быть получена в государстве запрашиваемого органа, этот орган будет предпринимать все усилия для того, чтобы в полном объеме оказать помощь по получению запрашиваемой информации.</w:t>
      </w:r>
      <w:r>
        <w:br/>
      </w:r>
      <w:r>
        <w:rPr>
          <w:rFonts w:ascii="Times New Roman"/>
          <w:b w:val="false"/>
          <w:i w:val="false"/>
          <w:color w:val="000000"/>
          <w:sz w:val="28"/>
        </w:rPr>
        <w:t>
      3. Уполномоченный орган может направлять запрос о предоставлении конфиденциальной информации (далее – запрос) только в целях осуществления им своих функций.</w:t>
      </w:r>
    </w:p>
    <w:bookmarkStart w:name="z15" w:id="12"/>
    <w:p>
      <w:pPr>
        <w:spacing w:after="0"/>
        <w:ind w:left="0"/>
        <w:jc w:val="left"/>
      </w:pPr>
      <w:r>
        <w:rPr>
          <w:rFonts w:ascii="Times New Roman"/>
          <w:b/>
          <w:i w:val="false"/>
          <w:color w:val="000000"/>
        </w:rPr>
        <w:t xml:space="preserve"> 
Статья 6. Способы обмена конфиденциальной информацией</w:t>
      </w:r>
    </w:p>
    <w:bookmarkEnd w:id="12"/>
    <w:p>
      <w:pPr>
        <w:spacing w:after="0"/>
        <w:ind w:left="0"/>
        <w:jc w:val="both"/>
      </w:pPr>
      <w:r>
        <w:rPr>
          <w:rFonts w:ascii="Times New Roman"/>
          <w:b w:val="false"/>
          <w:i w:val="false"/>
          <w:color w:val="000000"/>
          <w:sz w:val="28"/>
        </w:rPr>
        <w:t>      Обмен конфиденциальной информацией осуществляется уполномоченными органами в письменной форме, в форме очных консультаций и в электронной форме по защищенным каналам связи с возможным последующим подтверждением в письменной форме.</w:t>
      </w:r>
      <w:r>
        <w:br/>
      </w:r>
      <w:r>
        <w:rPr>
          <w:rFonts w:ascii="Times New Roman"/>
          <w:b w:val="false"/>
          <w:i w:val="false"/>
          <w:color w:val="000000"/>
          <w:sz w:val="28"/>
        </w:rPr>
        <w:t>
      Использование способа обмена конфиденциальной информацией согласовывается Сторонами на двусторонней основе.</w:t>
      </w:r>
    </w:p>
    <w:bookmarkStart w:name="z16" w:id="13"/>
    <w:p>
      <w:pPr>
        <w:spacing w:after="0"/>
        <w:ind w:left="0"/>
        <w:jc w:val="left"/>
      </w:pPr>
      <w:r>
        <w:rPr>
          <w:rFonts w:ascii="Times New Roman"/>
          <w:b/>
          <w:i w:val="false"/>
          <w:color w:val="000000"/>
        </w:rPr>
        <w:t xml:space="preserve"> 
Статья 7. Содержание запроса о предоставлении</w:t>
      </w:r>
      <w:r>
        <w:br/>
      </w:r>
      <w:r>
        <w:rPr>
          <w:rFonts w:ascii="Times New Roman"/>
          <w:b/>
          <w:i w:val="false"/>
          <w:color w:val="000000"/>
        </w:rPr>
        <w:t>
конфиденциальной информации</w:t>
      </w:r>
    </w:p>
    <w:bookmarkEnd w:id="13"/>
    <w:p>
      <w:pPr>
        <w:spacing w:after="0"/>
        <w:ind w:left="0"/>
        <w:jc w:val="both"/>
      </w:pPr>
      <w:r>
        <w:rPr>
          <w:rFonts w:ascii="Times New Roman"/>
          <w:b w:val="false"/>
          <w:i w:val="false"/>
          <w:color w:val="000000"/>
          <w:sz w:val="28"/>
        </w:rPr>
        <w:t>      1. Запрос должен содержать следующие сведения:</w:t>
      </w:r>
      <w:r>
        <w:br/>
      </w:r>
      <w:r>
        <w:rPr>
          <w:rFonts w:ascii="Times New Roman"/>
          <w:b w:val="false"/>
          <w:i w:val="false"/>
          <w:color w:val="000000"/>
          <w:sz w:val="28"/>
        </w:rPr>
        <w:t>
      1) наименование запрашивающего органа;</w:t>
      </w:r>
      <w:r>
        <w:br/>
      </w:r>
      <w:r>
        <w:rPr>
          <w:rFonts w:ascii="Times New Roman"/>
          <w:b w:val="false"/>
          <w:i w:val="false"/>
          <w:color w:val="000000"/>
          <w:sz w:val="28"/>
        </w:rPr>
        <w:t>
      2) наименование запрашиваемого органа;</w:t>
      </w:r>
      <w:r>
        <w:br/>
      </w:r>
      <w:r>
        <w:rPr>
          <w:rFonts w:ascii="Times New Roman"/>
          <w:b w:val="false"/>
          <w:i w:val="false"/>
          <w:color w:val="000000"/>
          <w:sz w:val="28"/>
        </w:rPr>
        <w:t>
      3) ссылка на настоящее Соглашение;</w:t>
      </w:r>
      <w:r>
        <w:br/>
      </w:r>
      <w:r>
        <w:rPr>
          <w:rFonts w:ascii="Times New Roman"/>
          <w:b w:val="false"/>
          <w:i w:val="false"/>
          <w:color w:val="000000"/>
          <w:sz w:val="28"/>
        </w:rPr>
        <w:t>
      4) описание фактов, послуживших основанием для направления запроса;</w:t>
      </w:r>
      <w:r>
        <w:br/>
      </w:r>
      <w:r>
        <w:rPr>
          <w:rFonts w:ascii="Times New Roman"/>
          <w:b w:val="false"/>
          <w:i w:val="false"/>
          <w:color w:val="000000"/>
          <w:sz w:val="28"/>
        </w:rPr>
        <w:t>
      5) наименование субъектов, в отношении которых запрашивается конфиденциальная информация;</w:t>
      </w:r>
      <w:r>
        <w:br/>
      </w:r>
      <w:r>
        <w:rPr>
          <w:rFonts w:ascii="Times New Roman"/>
          <w:b w:val="false"/>
          <w:i w:val="false"/>
          <w:color w:val="000000"/>
          <w:sz w:val="28"/>
        </w:rPr>
        <w:t>
      6) изложение целей запроса;</w:t>
      </w:r>
      <w:r>
        <w:br/>
      </w:r>
      <w:r>
        <w:rPr>
          <w:rFonts w:ascii="Times New Roman"/>
          <w:b w:val="false"/>
          <w:i w:val="false"/>
          <w:color w:val="000000"/>
          <w:sz w:val="28"/>
        </w:rPr>
        <w:t>
      7) описание запрашиваемой конфиденциальной информации;</w:t>
      </w:r>
      <w:r>
        <w:br/>
      </w:r>
      <w:r>
        <w:rPr>
          <w:rFonts w:ascii="Times New Roman"/>
          <w:b w:val="false"/>
          <w:i w:val="false"/>
          <w:color w:val="000000"/>
          <w:sz w:val="28"/>
        </w:rPr>
        <w:t>
      8) сведения о лицах, предположительно обладающих запрашиваемой информацией (при наличии);</w:t>
      </w:r>
      <w:r>
        <w:br/>
      </w:r>
      <w:r>
        <w:rPr>
          <w:rFonts w:ascii="Times New Roman"/>
          <w:b w:val="false"/>
          <w:i w:val="false"/>
          <w:color w:val="000000"/>
          <w:sz w:val="28"/>
        </w:rPr>
        <w:t>
      9) сведения о необходимых мерах предосторожности при получении запрашиваемой конфиденциальной информации;</w:t>
      </w:r>
      <w:r>
        <w:br/>
      </w:r>
      <w:r>
        <w:rPr>
          <w:rFonts w:ascii="Times New Roman"/>
          <w:b w:val="false"/>
          <w:i w:val="false"/>
          <w:color w:val="000000"/>
          <w:sz w:val="28"/>
        </w:rPr>
        <w:t>
      10) ссылка на нормативные правовые акты, положения которых нарушаются фактами, в отношении которых запрашивается информация;</w:t>
      </w:r>
      <w:r>
        <w:br/>
      </w:r>
      <w:r>
        <w:rPr>
          <w:rFonts w:ascii="Times New Roman"/>
          <w:b w:val="false"/>
          <w:i w:val="false"/>
          <w:color w:val="000000"/>
          <w:sz w:val="28"/>
        </w:rPr>
        <w:t>
      11) сведения о необходимости участия представителей запрашивающего органа в исполнении запроса;</w:t>
      </w:r>
      <w:r>
        <w:br/>
      </w:r>
      <w:r>
        <w:rPr>
          <w:rFonts w:ascii="Times New Roman"/>
          <w:b w:val="false"/>
          <w:i w:val="false"/>
          <w:color w:val="000000"/>
          <w:sz w:val="28"/>
        </w:rPr>
        <w:t xml:space="preserve">
      12) иные сведения, необходимые для исполнения запроса. </w:t>
      </w:r>
      <w:r>
        <w:br/>
      </w:r>
      <w:r>
        <w:rPr>
          <w:rFonts w:ascii="Times New Roman"/>
          <w:b w:val="false"/>
          <w:i w:val="false"/>
          <w:color w:val="000000"/>
          <w:sz w:val="28"/>
        </w:rPr>
        <w:t>
      2. Запрос подписывается руководителем либо заместителем руководителя уполномоченного органа.</w:t>
      </w:r>
      <w:r>
        <w:br/>
      </w:r>
      <w:r>
        <w:rPr>
          <w:rFonts w:ascii="Times New Roman"/>
          <w:b w:val="false"/>
          <w:i w:val="false"/>
          <w:color w:val="000000"/>
          <w:sz w:val="28"/>
        </w:rPr>
        <w:t>
      3. При возникновении сомнений в отношении подлинности или содержания полученного запроса запрашиваемый орган вправе запросить подтверждение направления этого запроса в письменной форме.</w:t>
      </w:r>
    </w:p>
    <w:bookmarkStart w:name="z17" w:id="14"/>
    <w:p>
      <w:pPr>
        <w:spacing w:after="0"/>
        <w:ind w:left="0"/>
        <w:jc w:val="left"/>
      </w:pPr>
      <w:r>
        <w:rPr>
          <w:rFonts w:ascii="Times New Roman"/>
          <w:b/>
          <w:i w:val="false"/>
          <w:color w:val="000000"/>
        </w:rPr>
        <w:t xml:space="preserve"> 
Статья 8. Взаимодействие уполномоченных органов при исполнении запроса</w:t>
      </w:r>
    </w:p>
    <w:bookmarkEnd w:id="14"/>
    <w:p>
      <w:pPr>
        <w:spacing w:after="0"/>
        <w:ind w:left="0"/>
        <w:jc w:val="both"/>
      </w:pPr>
      <w:r>
        <w:rPr>
          <w:rFonts w:ascii="Times New Roman"/>
          <w:b w:val="false"/>
          <w:i w:val="false"/>
          <w:color w:val="000000"/>
          <w:sz w:val="28"/>
        </w:rPr>
        <w:t>      1. Запрашиваемый орган при необходимости может разрешить представителям запрашивающего органа принять участие в исполнении запроса, если это не противоречит законодательству государства запрашиваемого органа.</w:t>
      </w:r>
      <w:r>
        <w:br/>
      </w:r>
      <w:r>
        <w:rPr>
          <w:rFonts w:ascii="Times New Roman"/>
          <w:b w:val="false"/>
          <w:i w:val="false"/>
          <w:color w:val="000000"/>
          <w:sz w:val="28"/>
        </w:rPr>
        <w:t xml:space="preserve">
      2. Уполномоченные органы вправе осуществлять обмен конфиденциальной информацией (мнениями) по вопросам регулирования, надзора и контроля деятельности трансграничных организаций путем проведения встреч, совместных совещаний, переговоров, а также направления в этих целях сотрудников в государства Сторон. </w:t>
      </w:r>
    </w:p>
    <w:bookmarkStart w:name="z18" w:id="15"/>
    <w:p>
      <w:pPr>
        <w:spacing w:after="0"/>
        <w:ind w:left="0"/>
        <w:jc w:val="left"/>
      </w:pPr>
      <w:r>
        <w:rPr>
          <w:rFonts w:ascii="Times New Roman"/>
          <w:b/>
          <w:i w:val="false"/>
          <w:color w:val="000000"/>
        </w:rPr>
        <w:t xml:space="preserve"> 
Статья 9. Исполнение запроса</w:t>
      </w:r>
    </w:p>
    <w:bookmarkEnd w:id="15"/>
    <w:p>
      <w:pPr>
        <w:spacing w:after="0"/>
        <w:ind w:left="0"/>
        <w:jc w:val="both"/>
      </w:pPr>
      <w:r>
        <w:rPr>
          <w:rFonts w:ascii="Times New Roman"/>
          <w:b w:val="false"/>
          <w:i w:val="false"/>
          <w:color w:val="000000"/>
          <w:sz w:val="28"/>
        </w:rPr>
        <w:t xml:space="preserve">      1. Запрос исполняется в течение 30 календарных дней с даты его поступления в порядке, установленном законодательством государства запрашиваемого органа. В случае возникновения обстоятельств, препятствующих или задерживающих исполнение запроса в срок, запрашиваемый орган в течение 15 календарных дней с даты поступления запроса направляет уведомление об этом в адрес запрашивающего органа с указанием причин, препятствующих или задерживающих исполнение запроса. </w:t>
      </w:r>
      <w:r>
        <w:br/>
      </w:r>
      <w:r>
        <w:rPr>
          <w:rFonts w:ascii="Times New Roman"/>
          <w:b w:val="false"/>
          <w:i w:val="false"/>
          <w:color w:val="000000"/>
          <w:sz w:val="28"/>
        </w:rPr>
        <w:t>
      2. Ответ на запрос, в том числе отказ в исполнении запроса, представляется запрашивающему органу в письменной форме.</w:t>
      </w:r>
    </w:p>
    <w:bookmarkStart w:name="z19" w:id="16"/>
    <w:p>
      <w:pPr>
        <w:spacing w:after="0"/>
        <w:ind w:left="0"/>
        <w:jc w:val="left"/>
      </w:pPr>
      <w:r>
        <w:rPr>
          <w:rFonts w:ascii="Times New Roman"/>
          <w:b/>
          <w:i w:val="false"/>
          <w:color w:val="000000"/>
        </w:rPr>
        <w:t xml:space="preserve"> 
Статья 10. Отказ в исполнении запроса</w:t>
      </w:r>
    </w:p>
    <w:bookmarkEnd w:id="16"/>
    <w:p>
      <w:pPr>
        <w:spacing w:after="0"/>
        <w:ind w:left="0"/>
        <w:jc w:val="both"/>
      </w:pPr>
      <w:r>
        <w:rPr>
          <w:rFonts w:ascii="Times New Roman"/>
          <w:b w:val="false"/>
          <w:i w:val="false"/>
          <w:color w:val="000000"/>
          <w:sz w:val="28"/>
        </w:rPr>
        <w:t>      1. Запрашиваемый орган вправе полностью или частично отказать в исполнении запроса в следующих случаях:</w:t>
      </w:r>
      <w:r>
        <w:br/>
      </w:r>
      <w:r>
        <w:rPr>
          <w:rFonts w:ascii="Times New Roman"/>
          <w:b w:val="false"/>
          <w:i w:val="false"/>
          <w:color w:val="000000"/>
          <w:sz w:val="28"/>
        </w:rPr>
        <w:t>
      1) исполнение запроса противоречит законодательству или международным обязательствам государства запрашиваемого органа;</w:t>
      </w:r>
      <w:r>
        <w:br/>
      </w:r>
      <w:r>
        <w:rPr>
          <w:rFonts w:ascii="Times New Roman"/>
          <w:b w:val="false"/>
          <w:i w:val="false"/>
          <w:color w:val="000000"/>
          <w:sz w:val="28"/>
        </w:rPr>
        <w:t>
      2) в отношении фактов или лиц, в связи с которыми направлен запрос, компетентными органами государства запрашиваемого органа возбуждено уголовное дело либо к указанным лицам или по указанным фактам компетентными органами государства запрашиваемого органа применены санкции (за исключением случаев, когда запрашивающий орган представит обоснования, согласно которым предполагаемые санкции не будут являться наказанием за то же правонарушение);</w:t>
      </w:r>
      <w:r>
        <w:br/>
      </w:r>
      <w:r>
        <w:rPr>
          <w:rFonts w:ascii="Times New Roman"/>
          <w:b w:val="false"/>
          <w:i w:val="false"/>
          <w:color w:val="000000"/>
          <w:sz w:val="28"/>
        </w:rPr>
        <w:t>
      3) запрос составлен с нарушением требований, установленных статьей 7 настоящего Соглашения;</w:t>
      </w:r>
      <w:r>
        <w:br/>
      </w:r>
      <w:r>
        <w:rPr>
          <w:rFonts w:ascii="Times New Roman"/>
          <w:b w:val="false"/>
          <w:i w:val="false"/>
          <w:color w:val="000000"/>
          <w:sz w:val="28"/>
        </w:rPr>
        <w:t>
      4) передача запрашиваемой информации может нанести ущерб суверенитету или затронуть интересы национальной безопасности государства запрашиваемого органа.</w:t>
      </w:r>
      <w:r>
        <w:br/>
      </w:r>
      <w:r>
        <w:rPr>
          <w:rFonts w:ascii="Times New Roman"/>
          <w:b w:val="false"/>
          <w:i w:val="false"/>
          <w:color w:val="000000"/>
          <w:sz w:val="28"/>
        </w:rPr>
        <w:t xml:space="preserve">
      2. При отказе или частичном отказе в исполнении запроса запрашиваемый орган не позднее 10 календарных дней с даты получения запроса направляет уведомление об этом в адрес запрашивающего органа с указанием причин отказа (частичного отказа). </w:t>
      </w:r>
    </w:p>
    <w:bookmarkStart w:name="z20" w:id="17"/>
    <w:p>
      <w:pPr>
        <w:spacing w:after="0"/>
        <w:ind w:left="0"/>
        <w:jc w:val="left"/>
      </w:pPr>
      <w:r>
        <w:rPr>
          <w:rFonts w:ascii="Times New Roman"/>
          <w:b/>
          <w:i w:val="false"/>
          <w:color w:val="000000"/>
        </w:rPr>
        <w:t xml:space="preserve"> 
Статья 11. Информация, предоставляемая уполномоченными </w:t>
      </w:r>
      <w:r>
        <w:br/>
      </w:r>
      <w:r>
        <w:rPr>
          <w:rFonts w:ascii="Times New Roman"/>
          <w:b/>
          <w:i w:val="false"/>
          <w:color w:val="000000"/>
        </w:rPr>
        <w:t>
органами по собственной инициативе</w:t>
      </w:r>
    </w:p>
    <w:bookmarkEnd w:id="17"/>
    <w:p>
      <w:pPr>
        <w:spacing w:after="0"/>
        <w:ind w:left="0"/>
        <w:jc w:val="both"/>
      </w:pPr>
      <w:r>
        <w:rPr>
          <w:rFonts w:ascii="Times New Roman"/>
          <w:b w:val="false"/>
          <w:i w:val="false"/>
          <w:color w:val="000000"/>
          <w:sz w:val="28"/>
        </w:rPr>
        <w:t>      Любой из уполномоченных органов может на добровольной основе при отсутствии запроса от другого уполномоченного органа предоставить или обеспечить предоставление информации, которая, по его мнению, может оказаться полезной для другого уполномоченного органа при осуществлении соответствующих регулирующих, надзорных и контрольных функций. При этом положения настоящего Соглашения будут применяться в случае, если уполномоченный орган, предоставляющий информацию в соответствии с настоящей статьей, указывает, что передача информации осуществляется в рамках настоящего Соглашения.</w:t>
      </w:r>
    </w:p>
    <w:bookmarkStart w:name="z21" w:id="18"/>
    <w:p>
      <w:pPr>
        <w:spacing w:after="0"/>
        <w:ind w:left="0"/>
        <w:jc w:val="left"/>
      </w:pPr>
      <w:r>
        <w:rPr>
          <w:rFonts w:ascii="Times New Roman"/>
          <w:b/>
          <w:i w:val="false"/>
          <w:color w:val="000000"/>
        </w:rPr>
        <w:t xml:space="preserve"> 
Статья 12. Использование информации</w:t>
      </w:r>
    </w:p>
    <w:bookmarkEnd w:id="18"/>
    <w:p>
      <w:pPr>
        <w:spacing w:after="0"/>
        <w:ind w:left="0"/>
        <w:jc w:val="both"/>
      </w:pPr>
      <w:r>
        <w:rPr>
          <w:rFonts w:ascii="Times New Roman"/>
          <w:b w:val="false"/>
          <w:i w:val="false"/>
          <w:color w:val="000000"/>
          <w:sz w:val="28"/>
        </w:rPr>
        <w:t>      Запрашивающий орган может использовать конфиденциальную информацию, полученную в рамках настоящего Соглашения, только в целях, указанных в запросе.</w:t>
      </w:r>
    </w:p>
    <w:bookmarkStart w:name="z22" w:id="19"/>
    <w:p>
      <w:pPr>
        <w:spacing w:after="0"/>
        <w:ind w:left="0"/>
        <w:jc w:val="left"/>
      </w:pPr>
      <w:r>
        <w:rPr>
          <w:rFonts w:ascii="Times New Roman"/>
          <w:b/>
          <w:i w:val="false"/>
          <w:color w:val="000000"/>
        </w:rPr>
        <w:t xml:space="preserve"> 
Статья 13. Обеспечение конфиденциальности информации</w:t>
      </w:r>
    </w:p>
    <w:bookmarkEnd w:id="19"/>
    <w:p>
      <w:pPr>
        <w:spacing w:after="0"/>
        <w:ind w:left="0"/>
        <w:jc w:val="both"/>
      </w:pPr>
      <w:r>
        <w:rPr>
          <w:rFonts w:ascii="Times New Roman"/>
          <w:b w:val="false"/>
          <w:i w:val="false"/>
          <w:color w:val="000000"/>
          <w:sz w:val="28"/>
        </w:rPr>
        <w:t>      1. Конфиденциальная информация, полученная в соответствии со статьей 5 настоящего Соглашения, не может быть передана какой-либо третьей стороне без письменного согласия уполномоченного органа, предоставившего эту информацию, за исключением случаев, установленных абзацем вторым пункта 2 настоящей статьи.</w:t>
      </w:r>
      <w:r>
        <w:br/>
      </w:r>
      <w:r>
        <w:rPr>
          <w:rFonts w:ascii="Times New Roman"/>
          <w:b w:val="false"/>
          <w:i w:val="false"/>
          <w:color w:val="000000"/>
          <w:sz w:val="28"/>
        </w:rPr>
        <w:t>
      2. Уполномоченные органы сокращают до минимума количество лиц, имеющих доступ к конфиденциальной информации, передаваемой в целях исполнения настоящего Соглашения, ограничивая круг таких осведомленных лиц исключительно сотрудниками и специалистами, которым доступ к такой информации необходим для исполнения служебных обязанностей.</w:t>
      </w:r>
      <w:r>
        <w:br/>
      </w:r>
      <w:r>
        <w:rPr>
          <w:rFonts w:ascii="Times New Roman"/>
          <w:b w:val="false"/>
          <w:i w:val="false"/>
          <w:color w:val="000000"/>
          <w:sz w:val="28"/>
        </w:rPr>
        <w:t xml:space="preserve">
      Конфиденциальная информация, полученная уполномоченным органом в рамках статьи 5 настоящего Соглашения, может быть передана государственным органам государства запрашивающего органа в случаях, установленных законодательными актами государств Сторон. </w:t>
      </w:r>
      <w:r>
        <w:br/>
      </w:r>
      <w:r>
        <w:rPr>
          <w:rFonts w:ascii="Times New Roman"/>
          <w:b w:val="false"/>
          <w:i w:val="false"/>
          <w:color w:val="000000"/>
          <w:sz w:val="28"/>
        </w:rPr>
        <w:t xml:space="preserve">
      3. При подготовке ответа на запрос запрашиваемый орган уведомляет о том, что вся предоставляемая информация или ее часть является конфиденциальной в соответствии с законодательством государства запрашиваемого органа. </w:t>
      </w:r>
      <w:r>
        <w:br/>
      </w:r>
      <w:r>
        <w:rPr>
          <w:rFonts w:ascii="Times New Roman"/>
          <w:b w:val="false"/>
          <w:i w:val="false"/>
          <w:color w:val="000000"/>
          <w:sz w:val="28"/>
        </w:rPr>
        <w:t>
      При обращении с конфиденциальной информацией запрашивающий орган принимает меры защиты, которые используются в отношении собственной конфиденциальной информации.</w:t>
      </w:r>
      <w:r>
        <w:br/>
      </w:r>
      <w:r>
        <w:rPr>
          <w:rFonts w:ascii="Times New Roman"/>
          <w:b w:val="false"/>
          <w:i w:val="false"/>
          <w:color w:val="000000"/>
          <w:sz w:val="28"/>
        </w:rPr>
        <w:t xml:space="preserve">
      4. За нарушение условий, предусмотренных пунктом 1 и </w:t>
      </w:r>
      <w:r>
        <w:br/>
      </w:r>
      <w:r>
        <w:rPr>
          <w:rFonts w:ascii="Times New Roman"/>
          <w:b w:val="false"/>
          <w:i w:val="false"/>
          <w:color w:val="000000"/>
          <w:sz w:val="28"/>
        </w:rPr>
        <w:t>
абзацем вторым пункта 3 настоящей статьи, а также за незаконное использование конфиденциальной информации, полученной в соответствии с настоящим Соглашением, запрашивающий орган, его сотрудники и специалисты несут ответственность, предусмотренную законодательством государства запрашивающего органа за разглашение собственной конфиденциальной информации.</w:t>
      </w:r>
    </w:p>
    <w:bookmarkStart w:name="z23" w:id="20"/>
    <w:p>
      <w:pPr>
        <w:spacing w:after="0"/>
        <w:ind w:left="0"/>
        <w:jc w:val="left"/>
      </w:pPr>
      <w:r>
        <w:rPr>
          <w:rFonts w:ascii="Times New Roman"/>
          <w:b/>
          <w:i w:val="false"/>
          <w:color w:val="000000"/>
        </w:rPr>
        <w:t xml:space="preserve"> 
Статья 14. Расходы, связанные с получением информации</w:t>
      </w:r>
    </w:p>
    <w:bookmarkEnd w:id="20"/>
    <w:p>
      <w:pPr>
        <w:spacing w:after="0"/>
        <w:ind w:left="0"/>
        <w:jc w:val="both"/>
      </w:pPr>
      <w:r>
        <w:rPr>
          <w:rFonts w:ascii="Times New Roman"/>
          <w:b w:val="false"/>
          <w:i w:val="false"/>
          <w:color w:val="000000"/>
          <w:sz w:val="28"/>
        </w:rPr>
        <w:t xml:space="preserve">      Уполномоченные органы самостоятельно несут расходы, связанные с исполнением настоящего Соглашения на территории своего государства, если ими не будет согласован иной порядок. </w:t>
      </w:r>
      <w:r>
        <w:br/>
      </w:r>
      <w:r>
        <w:rPr>
          <w:rFonts w:ascii="Times New Roman"/>
          <w:b w:val="false"/>
          <w:i w:val="false"/>
          <w:color w:val="000000"/>
          <w:sz w:val="28"/>
        </w:rPr>
        <w:t>
      В случае если запрашиваемый орган считает, что может понести значительные расходы, связанные с исполнением запроса в соответствии с настоящим Соглашением, уполномоченные органы будут договариваться о проведении предварительных консультаций с целью принятия справедливого решения о распределении затрат на исполнение запроса.</w:t>
      </w:r>
    </w:p>
    <w:bookmarkStart w:name="z24" w:id="21"/>
    <w:p>
      <w:pPr>
        <w:spacing w:after="0"/>
        <w:ind w:left="0"/>
        <w:jc w:val="left"/>
      </w:pPr>
      <w:r>
        <w:rPr>
          <w:rFonts w:ascii="Times New Roman"/>
          <w:b/>
          <w:i w:val="false"/>
          <w:color w:val="000000"/>
        </w:rPr>
        <w:t xml:space="preserve"> 
Глава IV. Заключительные положения</w:t>
      </w:r>
    </w:p>
    <w:bookmarkEnd w:id="21"/>
    <w:bookmarkStart w:name="z25" w:id="22"/>
    <w:p>
      <w:pPr>
        <w:spacing w:after="0"/>
        <w:ind w:left="0"/>
        <w:jc w:val="left"/>
      </w:pPr>
      <w:r>
        <w:rPr>
          <w:rFonts w:ascii="Times New Roman"/>
          <w:b/>
          <w:i w:val="false"/>
          <w:color w:val="000000"/>
        </w:rPr>
        <w:t xml:space="preserve"> 
Статья 15. Внесение изменений</w:t>
      </w:r>
    </w:p>
    <w:bookmarkEnd w:id="22"/>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Start w:name="z26" w:id="23"/>
    <w:p>
      <w:pPr>
        <w:spacing w:after="0"/>
        <w:ind w:left="0"/>
        <w:jc w:val="left"/>
      </w:pPr>
      <w:r>
        <w:rPr>
          <w:rFonts w:ascii="Times New Roman"/>
          <w:b/>
          <w:i w:val="false"/>
          <w:color w:val="000000"/>
        </w:rPr>
        <w:t xml:space="preserve"> 
Статья 16. Решение спорных вопросов</w:t>
      </w:r>
    </w:p>
    <w:bookmarkEnd w:id="23"/>
    <w:p>
      <w:pPr>
        <w:spacing w:after="0"/>
        <w:ind w:left="0"/>
        <w:jc w:val="both"/>
      </w:pPr>
      <w:r>
        <w:rPr>
          <w:rFonts w:ascii="Times New Roman"/>
          <w:b w:val="false"/>
          <w:i w:val="false"/>
          <w:color w:val="000000"/>
          <w:sz w:val="28"/>
        </w:rPr>
        <w:t>      Споры между Сторонами, уполномоченными органами, связанные с толкованием и (или) применением настоящего Соглашения, разрешаются путем проведения консультаций и переговоров, в том числе при содействии Евразийской экономической комиссии.</w:t>
      </w:r>
      <w:r>
        <w:br/>
      </w:r>
      <w:r>
        <w:rPr>
          <w:rFonts w:ascii="Times New Roman"/>
          <w:b w:val="false"/>
          <w:i w:val="false"/>
          <w:color w:val="000000"/>
          <w:sz w:val="28"/>
        </w:rPr>
        <w:t>
      Если спор не будет урегулирован Сторонами, уполномоченными органами в течение 6 месяцев с даты получения официальной письменной просьбы о проведении консультаций и (или) переговоров, направленной одной стороной спора другой стороне спора, любая из сторон спора может передать его для рассмотрения в Суд Евразийского экономического сообщества.</w:t>
      </w:r>
    </w:p>
    <w:bookmarkStart w:name="z27" w:id="24"/>
    <w:p>
      <w:pPr>
        <w:spacing w:after="0"/>
        <w:ind w:left="0"/>
        <w:jc w:val="left"/>
      </w:pPr>
      <w:r>
        <w:rPr>
          <w:rFonts w:ascii="Times New Roman"/>
          <w:b/>
          <w:i w:val="false"/>
          <w:color w:val="000000"/>
        </w:rPr>
        <w:t xml:space="preserve"> 
Статья 17. Соотношение Соглашения с другими</w:t>
      </w:r>
      <w:r>
        <w:br/>
      </w:r>
      <w:r>
        <w:rPr>
          <w:rFonts w:ascii="Times New Roman"/>
          <w:b/>
          <w:i w:val="false"/>
          <w:color w:val="000000"/>
        </w:rPr>
        <w:t>
международными договорами</w:t>
      </w:r>
    </w:p>
    <w:bookmarkEnd w:id="24"/>
    <w:p>
      <w:pPr>
        <w:spacing w:after="0"/>
        <w:ind w:left="0"/>
        <w:jc w:val="both"/>
      </w:pPr>
      <w:r>
        <w:rPr>
          <w:rFonts w:ascii="Times New Roman"/>
          <w:b w:val="false"/>
          <w:i w:val="false"/>
          <w:color w:val="000000"/>
          <w:sz w:val="28"/>
        </w:rPr>
        <w:t xml:space="preserve">      Настоящее Соглашение не затрагивает прав и обязательств каждой из Сторон, вытекающих из других международных договоров, участниками которых являются государства Сторон. </w:t>
      </w:r>
    </w:p>
    <w:bookmarkStart w:name="z28" w:id="25"/>
    <w:p>
      <w:pPr>
        <w:spacing w:after="0"/>
        <w:ind w:left="0"/>
        <w:jc w:val="left"/>
      </w:pPr>
      <w:r>
        <w:rPr>
          <w:rFonts w:ascii="Times New Roman"/>
          <w:b/>
          <w:i w:val="false"/>
          <w:color w:val="000000"/>
        </w:rPr>
        <w:t xml:space="preserve"> 
Статья 18. Вступление в силу и прекращение</w:t>
      </w:r>
      <w:r>
        <w:br/>
      </w:r>
      <w:r>
        <w:rPr>
          <w:rFonts w:ascii="Times New Roman"/>
          <w:b/>
          <w:i w:val="false"/>
          <w:color w:val="000000"/>
        </w:rPr>
        <w:t>
действия Соглашения</w:t>
      </w:r>
    </w:p>
    <w:bookmarkEnd w:id="25"/>
    <w:p>
      <w:pPr>
        <w:spacing w:after="0"/>
        <w:ind w:left="0"/>
        <w:jc w:val="both"/>
      </w:pPr>
      <w:r>
        <w:rPr>
          <w:rFonts w:ascii="Times New Roman"/>
          <w:b w:val="false"/>
          <w:i w:val="false"/>
          <w:color w:val="000000"/>
          <w:sz w:val="28"/>
        </w:rPr>
        <w:t>      1.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xml:space="preserve">
      2. В случае изменения уполномоченных органов Стороны информируют об этом друг друга и Евразийскую экономическую комиссию. </w:t>
      </w:r>
      <w:r>
        <w:br/>
      </w:r>
      <w:r>
        <w:rPr>
          <w:rFonts w:ascii="Times New Roman"/>
          <w:b w:val="false"/>
          <w:i w:val="false"/>
          <w:color w:val="000000"/>
          <w:sz w:val="28"/>
        </w:rPr>
        <w:t>
      3. В случае прекращения действия настоящего Соглашения в отношении конфиденциальной информации, переданной или полученной в период действия настоящего Соглашения, продолжают применяться меры по ее использованию и защите, предусмотренные статьями 12 и 13 настоящего Соглашения, до тех пор, пока уполномоченным органом, предоставившим конфиденциальную информацию, не будет представлено соответствующее уведомление об их отмене. </w:t>
      </w:r>
    </w:p>
    <w:p>
      <w:pPr>
        <w:spacing w:after="0"/>
        <w:ind w:left="0"/>
        <w:jc w:val="both"/>
      </w:pPr>
      <w:r>
        <w:rPr>
          <w:rFonts w:ascii="Times New Roman"/>
          <w:b w:val="false"/>
          <w:i w:val="false"/>
          <w:color w:val="000000"/>
          <w:sz w:val="28"/>
        </w:rPr>
        <w:t xml:space="preserve">      Совершено в городе ______________ «___» _________ 2014 года в одном подлинном экземпляре на русском языке. </w:t>
      </w:r>
      <w:r>
        <w:br/>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0"/>
        <w:gridCol w:w="321"/>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 Беларусь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Национальный банк</w:t>
            </w:r>
            <w:r>
              <w:br/>
            </w:r>
            <w:r>
              <w:rPr>
                <w:rFonts w:ascii="Times New Roman"/>
                <w:b/>
                <w:i w:val="false"/>
                <w:color w:val="000000"/>
                <w:sz w:val="20"/>
              </w:rPr>
              <w:t>
Республики Беларусь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 Казахстан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Национальный Банк Республики Казахстан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Российской Федерации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Центральный банк Российской Федерации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